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14" w:rsidRDefault="00F84314">
      <w:pPr>
        <w:autoSpaceDE w:val="0"/>
        <w:autoSpaceDN w:val="0"/>
        <w:spacing w:after="78" w:line="220" w:lineRule="exact"/>
      </w:pPr>
    </w:p>
    <w:p w:rsidR="00F84314" w:rsidRPr="00F37E93" w:rsidRDefault="00745EC6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84314" w:rsidRPr="00F37E93" w:rsidRDefault="00745EC6">
      <w:pPr>
        <w:autoSpaceDE w:val="0"/>
        <w:autoSpaceDN w:val="0"/>
        <w:spacing w:before="670" w:after="0" w:line="230" w:lineRule="auto"/>
        <w:ind w:left="1512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F84314" w:rsidRPr="00D41844" w:rsidRDefault="00745EC6">
      <w:pPr>
        <w:autoSpaceDE w:val="0"/>
        <w:autoSpaceDN w:val="0"/>
        <w:spacing w:before="670" w:after="0" w:line="230" w:lineRule="auto"/>
        <w:ind w:right="3050"/>
        <w:jc w:val="right"/>
        <w:rPr>
          <w:lang w:val="ru-RU"/>
        </w:rPr>
      </w:pPr>
      <w:r w:rsidRPr="00D41844">
        <w:rPr>
          <w:rFonts w:ascii="Times New Roman" w:eastAsia="Times New Roman" w:hAnsi="Times New Roman"/>
          <w:color w:val="000000"/>
          <w:sz w:val="24"/>
          <w:lang w:val="ru-RU"/>
        </w:rPr>
        <w:t>МО-Пригородный район РСО-Алания</w:t>
      </w:r>
    </w:p>
    <w:p w:rsidR="00F84314" w:rsidRPr="00F37E93" w:rsidRDefault="00D41844" w:rsidP="00D41844">
      <w:pPr>
        <w:autoSpaceDE w:val="0"/>
        <w:autoSpaceDN w:val="0"/>
        <w:spacing w:before="670" w:after="1376" w:line="230" w:lineRule="auto"/>
        <w:ind w:right="3196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</w:t>
      </w:r>
      <w:bookmarkStart w:id="0" w:name="_GoBack"/>
      <w:bookmarkEnd w:id="0"/>
      <w:r w:rsidR="00F37E93" w:rsidRPr="00F37E93">
        <w:rPr>
          <w:rFonts w:ascii="Times New Roman" w:eastAsia="Times New Roman" w:hAnsi="Times New Roman"/>
          <w:color w:val="000000"/>
          <w:sz w:val="24"/>
          <w:lang w:val="ru-RU"/>
        </w:rPr>
        <w:t>МБОУ "</w:t>
      </w:r>
      <w:proofErr w:type="gramStart"/>
      <w:r w:rsidR="00F37E93"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СОШ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с.Михайловское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F84314" w:rsidRPr="00D41844">
        <w:trPr>
          <w:trHeight w:hRule="exact" w:val="27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F84314" w:rsidRPr="00D41844" w:rsidRDefault="00745EC6">
            <w:pPr>
              <w:autoSpaceDE w:val="0"/>
              <w:autoSpaceDN w:val="0"/>
              <w:spacing w:before="48" w:after="0" w:line="230" w:lineRule="auto"/>
              <w:rPr>
                <w:lang w:val="ru-RU"/>
              </w:rPr>
            </w:pPr>
            <w:r w:rsidRPr="00D41844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F84314" w:rsidRPr="00D41844" w:rsidRDefault="00745EC6">
            <w:pPr>
              <w:autoSpaceDE w:val="0"/>
              <w:autoSpaceDN w:val="0"/>
              <w:spacing w:before="48" w:after="0" w:line="230" w:lineRule="auto"/>
              <w:ind w:left="136"/>
              <w:rPr>
                <w:lang w:val="ru-RU"/>
              </w:rPr>
            </w:pPr>
            <w:r w:rsidRPr="00D41844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F84314" w:rsidRPr="00D41844" w:rsidRDefault="00745EC6">
            <w:pPr>
              <w:autoSpaceDE w:val="0"/>
              <w:autoSpaceDN w:val="0"/>
              <w:spacing w:before="48" w:after="0" w:line="230" w:lineRule="auto"/>
              <w:ind w:left="212"/>
              <w:rPr>
                <w:lang w:val="ru-RU"/>
              </w:rPr>
            </w:pPr>
            <w:r w:rsidRPr="00D41844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УТВЕРЖДАЮ</w:t>
            </w:r>
          </w:p>
        </w:tc>
      </w:tr>
      <w:tr w:rsidR="00F84314" w:rsidRPr="00D41844">
        <w:trPr>
          <w:trHeight w:hRule="exact" w:val="2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F84314" w:rsidRPr="00D41844" w:rsidRDefault="00745EC6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proofErr w:type="gramStart"/>
            <w:r w:rsidRPr="00D41844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методическим</w:t>
            </w:r>
            <w:proofErr w:type="gramEnd"/>
            <w:r w:rsidRPr="00D41844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F84314" w:rsidRPr="00D41844" w:rsidRDefault="00745EC6">
            <w:pPr>
              <w:autoSpaceDE w:val="0"/>
              <w:autoSpaceDN w:val="0"/>
              <w:spacing w:after="0" w:line="230" w:lineRule="auto"/>
              <w:ind w:left="136"/>
              <w:rPr>
                <w:lang w:val="ru-RU"/>
              </w:rPr>
            </w:pPr>
            <w:r w:rsidRPr="00D41844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Заместитель директора по УВР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F84314" w:rsidRPr="00D41844" w:rsidRDefault="00745EC6">
            <w:pPr>
              <w:autoSpaceDE w:val="0"/>
              <w:autoSpaceDN w:val="0"/>
              <w:spacing w:after="0" w:line="230" w:lineRule="auto"/>
              <w:ind w:left="212"/>
              <w:rPr>
                <w:lang w:val="ru-RU"/>
              </w:rPr>
            </w:pPr>
            <w:r w:rsidRPr="00D41844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</w:t>
            </w:r>
          </w:p>
        </w:tc>
      </w:tr>
      <w:tr w:rsidR="00F84314" w:rsidRPr="00F37E93">
        <w:trPr>
          <w:trHeight w:hRule="exact" w:val="4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F84314" w:rsidRDefault="00F37E93">
            <w:pPr>
              <w:autoSpaceDE w:val="0"/>
              <w:autoSpaceDN w:val="0"/>
              <w:spacing w:after="0" w:line="230" w:lineRule="auto"/>
            </w:pPr>
            <w:proofErr w:type="gramStart"/>
            <w:r w:rsidRPr="00D41844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учителей</w:t>
            </w:r>
            <w:proofErr w:type="gramEnd"/>
            <w:r w:rsidRPr="00D41844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начальных </w:t>
            </w:r>
            <w:proofErr w:type="spellStart"/>
            <w:r w:rsidRPr="00D41844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классо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F84314" w:rsidRPr="00F37E93" w:rsidRDefault="00F37E93">
            <w:pPr>
              <w:autoSpaceDE w:val="0"/>
              <w:autoSpaceDN w:val="0"/>
              <w:spacing w:before="198" w:after="0" w:line="230" w:lineRule="auto"/>
              <w:ind w:left="13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_(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Кисиева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А.В.</w:t>
            </w:r>
            <w:r w:rsidR="00745EC6" w:rsidRPr="00F37E9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)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F84314" w:rsidRPr="00F37E93" w:rsidRDefault="00F37E93">
            <w:pPr>
              <w:autoSpaceDE w:val="0"/>
              <w:autoSpaceDN w:val="0"/>
              <w:spacing w:before="198" w:after="0" w:line="230" w:lineRule="auto"/>
              <w:ind w:left="21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_(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Медоев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А.Х. </w:t>
            </w:r>
            <w:r w:rsidR="00745EC6" w:rsidRPr="00F37E9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)</w:t>
            </w:r>
          </w:p>
        </w:tc>
      </w:tr>
      <w:tr w:rsidR="00F84314" w:rsidRPr="00F37E93">
        <w:trPr>
          <w:trHeight w:hRule="exact" w:val="116"/>
        </w:trPr>
        <w:tc>
          <w:tcPr>
            <w:tcW w:w="3382" w:type="dxa"/>
            <w:vMerge w:val="restart"/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2" w:after="0" w:line="230" w:lineRule="auto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________________________________</w:t>
            </w:r>
          </w:p>
        </w:tc>
        <w:tc>
          <w:tcPr>
            <w:tcW w:w="3429" w:type="dxa"/>
            <w:vMerge/>
          </w:tcPr>
          <w:p w:rsidR="00F84314" w:rsidRPr="00F37E93" w:rsidRDefault="00F84314">
            <w:pPr>
              <w:rPr>
                <w:lang w:val="ru-RU"/>
              </w:rPr>
            </w:pPr>
          </w:p>
        </w:tc>
        <w:tc>
          <w:tcPr>
            <w:tcW w:w="3429" w:type="dxa"/>
            <w:vMerge/>
          </w:tcPr>
          <w:p w:rsidR="00F84314" w:rsidRPr="00F37E93" w:rsidRDefault="00F84314">
            <w:pPr>
              <w:rPr>
                <w:lang w:val="ru-RU"/>
              </w:rPr>
            </w:pPr>
          </w:p>
        </w:tc>
      </w:tr>
      <w:tr w:rsidR="00F84314" w:rsidRPr="00F37E93">
        <w:trPr>
          <w:trHeight w:hRule="exact" w:val="304"/>
        </w:trPr>
        <w:tc>
          <w:tcPr>
            <w:tcW w:w="3429" w:type="dxa"/>
            <w:vMerge/>
          </w:tcPr>
          <w:p w:rsidR="00F84314" w:rsidRPr="00F37E93" w:rsidRDefault="00F84314">
            <w:pPr>
              <w:rPr>
                <w:lang w:val="ru-RU"/>
              </w:rPr>
            </w:pP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30" w:lineRule="auto"/>
              <w:ind w:left="136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Протокол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Приказ №_____________________</w:t>
            </w:r>
          </w:p>
        </w:tc>
      </w:tr>
      <w:tr w:rsidR="00F84314">
        <w:trPr>
          <w:trHeight w:hRule="exact" w:val="3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after="0" w:line="230" w:lineRule="auto"/>
            </w:pPr>
            <w:r w:rsidRPr="00F37E9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1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1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  <w:tr w:rsidR="00F84314">
        <w:trPr>
          <w:trHeight w:hRule="exact" w:val="38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 начальной школы</w:t>
            </w:r>
          </w:p>
        </w:tc>
        <w:tc>
          <w:tcPr>
            <w:tcW w:w="3429" w:type="dxa"/>
            <w:vMerge/>
          </w:tcPr>
          <w:p w:rsidR="00F84314" w:rsidRDefault="00F84314"/>
        </w:tc>
        <w:tc>
          <w:tcPr>
            <w:tcW w:w="3429" w:type="dxa"/>
            <w:vMerge/>
          </w:tcPr>
          <w:p w:rsidR="00F84314" w:rsidRDefault="00F84314"/>
        </w:tc>
      </w:tr>
    </w:tbl>
    <w:p w:rsidR="00F84314" w:rsidRDefault="00F37E93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</w:t>
      </w:r>
      <w:proofErr w:type="gramStart"/>
      <w:r>
        <w:rPr>
          <w:rFonts w:ascii="Times New Roman" w:eastAsia="Times New Roman" w:hAnsi="Times New Roman"/>
          <w:color w:val="000000"/>
          <w:w w:val="102"/>
          <w:sz w:val="20"/>
        </w:rPr>
        <w:t>_(</w:t>
      </w:r>
      <w:proofErr w:type="gram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w w:val="102"/>
          <w:sz w:val="20"/>
        </w:rPr>
        <w:t>Догузова</w:t>
      </w:r>
      <w:proofErr w:type="spell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З.А.</w:t>
      </w:r>
      <w:r w:rsidR="00745EC6">
        <w:rPr>
          <w:rFonts w:ascii="Times New Roman" w:eastAsia="Times New Roman" w:hAnsi="Times New Roman"/>
          <w:color w:val="000000"/>
          <w:w w:val="102"/>
          <w:sz w:val="20"/>
        </w:rPr>
        <w:t>)</w:t>
      </w:r>
    </w:p>
    <w:p w:rsidR="00F84314" w:rsidRDefault="00745EC6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F84314" w:rsidRDefault="00745EC6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F84314" w:rsidRDefault="00745EC6">
      <w:pPr>
        <w:autoSpaceDE w:val="0"/>
        <w:autoSpaceDN w:val="0"/>
        <w:spacing w:before="1038" w:after="0" w:line="230" w:lineRule="auto"/>
        <w:ind w:right="364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F84314" w:rsidRDefault="00F37E93">
      <w:pPr>
        <w:autoSpaceDE w:val="0"/>
        <w:autoSpaceDN w:val="0"/>
        <w:spacing w:before="70" w:after="0" w:line="230" w:lineRule="auto"/>
        <w:ind w:right="447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278533</w:t>
      </w:r>
      <w:r w:rsidR="00745EC6">
        <w:rPr>
          <w:rFonts w:ascii="Times New Roman" w:eastAsia="Times New Roman" w:hAnsi="Times New Roman"/>
          <w:b/>
          <w:color w:val="000000"/>
          <w:sz w:val="24"/>
        </w:rPr>
        <w:t>)</w:t>
      </w:r>
    </w:p>
    <w:p w:rsidR="00F84314" w:rsidRDefault="00745EC6">
      <w:pPr>
        <w:autoSpaceDE w:val="0"/>
        <w:autoSpaceDN w:val="0"/>
        <w:spacing w:before="166" w:after="0" w:line="230" w:lineRule="auto"/>
        <w:ind w:right="401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F84314" w:rsidRDefault="00745EC6">
      <w:pPr>
        <w:autoSpaceDE w:val="0"/>
        <w:autoSpaceDN w:val="0"/>
        <w:spacing w:before="70" w:after="0" w:line="230" w:lineRule="auto"/>
        <w:ind w:right="3446"/>
        <w:jc w:val="right"/>
      </w:pPr>
      <w:r>
        <w:rPr>
          <w:rFonts w:ascii="Times New Roman" w:eastAsia="Times New Roman" w:hAnsi="Times New Roman"/>
          <w:color w:val="000000"/>
          <w:sz w:val="24"/>
        </w:rPr>
        <w:t>«Изобразительное искусство»</w:t>
      </w:r>
    </w:p>
    <w:p w:rsidR="00F84314" w:rsidRPr="00F37E93" w:rsidRDefault="00745EC6">
      <w:pPr>
        <w:autoSpaceDE w:val="0"/>
        <w:autoSpaceDN w:val="0"/>
        <w:spacing w:before="672" w:after="0" w:line="230" w:lineRule="auto"/>
        <w:ind w:right="2678"/>
        <w:jc w:val="right"/>
        <w:rPr>
          <w:lang w:val="ru-RU"/>
        </w:rPr>
      </w:pPr>
      <w:proofErr w:type="gram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1 класса начального общего образования</w:t>
      </w:r>
    </w:p>
    <w:p w:rsidR="00F84314" w:rsidRPr="00F37E93" w:rsidRDefault="00745EC6">
      <w:pPr>
        <w:autoSpaceDE w:val="0"/>
        <w:autoSpaceDN w:val="0"/>
        <w:spacing w:before="72" w:after="0" w:line="230" w:lineRule="auto"/>
        <w:ind w:right="3616"/>
        <w:jc w:val="right"/>
        <w:rPr>
          <w:lang w:val="ru-RU"/>
        </w:rPr>
      </w:pPr>
      <w:proofErr w:type="gram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2022-2023  учебный год</w:t>
      </w:r>
    </w:p>
    <w:p w:rsidR="00F84314" w:rsidRPr="00F37E93" w:rsidRDefault="00745EC6">
      <w:pPr>
        <w:autoSpaceDE w:val="0"/>
        <w:autoSpaceDN w:val="0"/>
        <w:spacing w:before="2110" w:after="0" w:line="230" w:lineRule="auto"/>
        <w:ind w:right="20"/>
        <w:jc w:val="right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Составите</w:t>
      </w:r>
      <w:r w:rsidR="00F37E93">
        <w:rPr>
          <w:rFonts w:ascii="Times New Roman" w:eastAsia="Times New Roman" w:hAnsi="Times New Roman"/>
          <w:color w:val="000000"/>
          <w:sz w:val="24"/>
          <w:lang w:val="ru-RU"/>
        </w:rPr>
        <w:t>ль: Москальчук Нонна Николаевна</w:t>
      </w:r>
    </w:p>
    <w:p w:rsidR="00F84314" w:rsidRPr="00F37E93" w:rsidRDefault="00745EC6">
      <w:pPr>
        <w:autoSpaceDE w:val="0"/>
        <w:autoSpaceDN w:val="0"/>
        <w:spacing w:before="70" w:after="0" w:line="230" w:lineRule="auto"/>
        <w:ind w:right="26"/>
        <w:jc w:val="right"/>
        <w:rPr>
          <w:lang w:val="ru-RU"/>
        </w:rPr>
      </w:pPr>
      <w:proofErr w:type="gram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учитель</w:t>
      </w:r>
      <w:proofErr w:type="gram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начальных классов</w:t>
      </w:r>
    </w:p>
    <w:p w:rsidR="00F84314" w:rsidRPr="00F37E93" w:rsidRDefault="00F84314">
      <w:pPr>
        <w:rPr>
          <w:lang w:val="ru-RU"/>
        </w:rPr>
        <w:sectPr w:rsidR="00F84314" w:rsidRPr="00F37E93">
          <w:pgSz w:w="11900" w:h="16840"/>
          <w:pgMar w:top="298" w:right="874" w:bottom="1128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F84314" w:rsidRPr="00F37E93" w:rsidRDefault="00F84314">
      <w:pPr>
        <w:autoSpaceDE w:val="0"/>
        <w:autoSpaceDN w:val="0"/>
        <w:spacing w:after="618" w:line="220" w:lineRule="exact"/>
        <w:rPr>
          <w:lang w:val="ru-RU"/>
        </w:rPr>
      </w:pPr>
    </w:p>
    <w:p w:rsidR="00F84314" w:rsidRPr="00F37E93" w:rsidRDefault="00F37E93">
      <w:pPr>
        <w:autoSpaceDE w:val="0"/>
        <w:autoSpaceDN w:val="0"/>
        <w:spacing w:after="0" w:line="230" w:lineRule="auto"/>
        <w:ind w:right="341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с.Михайловское</w:t>
      </w:r>
      <w:r w:rsidR="00745EC6"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F84314" w:rsidRPr="00F37E93" w:rsidRDefault="00F84314">
      <w:pPr>
        <w:rPr>
          <w:lang w:val="ru-RU"/>
        </w:rPr>
        <w:sectPr w:rsidR="00F84314" w:rsidRPr="00F37E93">
          <w:pgSz w:w="11900" w:h="16840"/>
          <w:pgMar w:top="83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F84314" w:rsidRPr="00F37E93" w:rsidRDefault="00F84314">
      <w:pPr>
        <w:autoSpaceDE w:val="0"/>
        <w:autoSpaceDN w:val="0"/>
        <w:spacing w:after="78" w:line="220" w:lineRule="exact"/>
        <w:rPr>
          <w:lang w:val="ru-RU"/>
        </w:rPr>
      </w:pPr>
    </w:p>
    <w:p w:rsidR="00F84314" w:rsidRPr="00F37E93" w:rsidRDefault="00745EC6">
      <w:pPr>
        <w:autoSpaceDE w:val="0"/>
        <w:autoSpaceDN w:val="0"/>
        <w:spacing w:after="0" w:line="230" w:lineRule="auto"/>
        <w:rPr>
          <w:lang w:val="ru-RU"/>
        </w:rPr>
      </w:pP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84314" w:rsidRPr="00F37E93" w:rsidRDefault="00745EC6">
      <w:pPr>
        <w:autoSpaceDE w:val="0"/>
        <w:autoSpaceDN w:val="0"/>
        <w:spacing w:before="346" w:after="0"/>
        <w:ind w:firstLine="180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F37E93">
        <w:rPr>
          <w:lang w:val="ru-RU"/>
        </w:rPr>
        <w:br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F84314" w:rsidRPr="00F37E93" w:rsidRDefault="00745EC6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F37E93">
        <w:rPr>
          <w:lang w:val="ru-RU"/>
        </w:rPr>
        <w:br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F84314" w:rsidRPr="00F37E93" w:rsidRDefault="00745EC6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84314" w:rsidRPr="00F37E93" w:rsidRDefault="00745EC6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F84314" w:rsidRPr="00F37E93" w:rsidRDefault="00745EC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84314" w:rsidRPr="00F37E93" w:rsidRDefault="00745EC6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84314" w:rsidRPr="00F37E93" w:rsidRDefault="00745EC6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F37E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F84314" w:rsidRPr="00F37E93" w:rsidRDefault="00F84314">
      <w:pPr>
        <w:rPr>
          <w:lang w:val="ru-RU"/>
        </w:rPr>
        <w:sectPr w:rsidR="00F84314" w:rsidRPr="00F37E93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84314" w:rsidRPr="00F37E93" w:rsidRDefault="00F84314">
      <w:pPr>
        <w:autoSpaceDE w:val="0"/>
        <w:autoSpaceDN w:val="0"/>
        <w:spacing w:after="66" w:line="220" w:lineRule="exact"/>
        <w:rPr>
          <w:lang w:val="ru-RU"/>
        </w:rPr>
      </w:pPr>
    </w:p>
    <w:p w:rsidR="00F84314" w:rsidRPr="00F37E93" w:rsidRDefault="00745EC6">
      <w:pPr>
        <w:autoSpaceDE w:val="0"/>
        <w:autoSpaceDN w:val="0"/>
        <w:spacing w:after="0"/>
        <w:ind w:right="432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F84314" w:rsidRPr="00F37E93" w:rsidRDefault="00745EC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F84314" w:rsidRPr="00F37E93" w:rsidRDefault="00745EC6">
      <w:pPr>
        <w:autoSpaceDE w:val="0"/>
        <w:autoSpaceDN w:val="0"/>
        <w:spacing w:before="192" w:after="0" w:line="230" w:lineRule="auto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F84314" w:rsidRPr="00F37E93" w:rsidRDefault="00F84314">
      <w:pPr>
        <w:rPr>
          <w:lang w:val="ru-RU"/>
        </w:rPr>
        <w:sectPr w:rsidR="00F84314" w:rsidRPr="00F37E93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F84314" w:rsidRPr="00F37E93" w:rsidRDefault="00F84314">
      <w:pPr>
        <w:autoSpaceDE w:val="0"/>
        <w:autoSpaceDN w:val="0"/>
        <w:spacing w:after="78" w:line="220" w:lineRule="exact"/>
        <w:rPr>
          <w:lang w:val="ru-RU"/>
        </w:rPr>
      </w:pPr>
    </w:p>
    <w:p w:rsidR="00F84314" w:rsidRPr="00F37E93" w:rsidRDefault="00745EC6">
      <w:pPr>
        <w:autoSpaceDE w:val="0"/>
        <w:autoSpaceDN w:val="0"/>
        <w:spacing w:after="0" w:line="230" w:lineRule="auto"/>
        <w:rPr>
          <w:lang w:val="ru-RU"/>
        </w:rPr>
      </w:pP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Графика»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proofErr w:type="gram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84314" w:rsidRPr="00F37E93" w:rsidRDefault="00745E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Живопись»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proofErr w:type="gram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84314" w:rsidRPr="00F37E93" w:rsidRDefault="00745E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84314" w:rsidRPr="00F37E93" w:rsidRDefault="00745E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F84314" w:rsidRPr="00F37E93" w:rsidRDefault="00745EC6">
      <w:pPr>
        <w:autoSpaceDE w:val="0"/>
        <w:autoSpaceDN w:val="0"/>
        <w:spacing w:before="70" w:after="0" w:line="230" w:lineRule="auto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F84314" w:rsidRPr="00F37E93" w:rsidRDefault="00745E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F84314" w:rsidRPr="00F37E93" w:rsidRDefault="00745EC6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Скульптура»</w:t>
      </w:r>
      <w:r w:rsidRPr="00F37E93">
        <w:rPr>
          <w:lang w:val="ru-RU"/>
        </w:rPr>
        <w:br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Изображение</w:t>
      </w:r>
      <w:proofErr w:type="gram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в объёме. Приёмы работы с пластилином; дощечка, стек, тряпочка.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F84314" w:rsidRPr="00F37E93" w:rsidRDefault="00745EC6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F84314" w:rsidRPr="00F37E93" w:rsidRDefault="00745EC6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Бумажная пластика. Овладение первичными приёмами </w:t>
      </w:r>
      <w:proofErr w:type="gram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над- резания</w:t>
      </w:r>
      <w:proofErr w:type="gram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, закручивания, складывания. Объёмная аппликация из бумаги и картона.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«Декоративно-прикладное </w:t>
      </w:r>
      <w:proofErr w:type="gramStart"/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искусство»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proofErr w:type="gram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F84314" w:rsidRPr="00F37E93" w:rsidRDefault="00745EC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F84314" w:rsidRPr="00F37E93" w:rsidRDefault="00745EC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F84314" w:rsidRPr="00F37E93" w:rsidRDefault="00745E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F84314" w:rsidRPr="00F37E93" w:rsidRDefault="00F84314">
      <w:pPr>
        <w:rPr>
          <w:lang w:val="ru-RU"/>
        </w:rPr>
        <w:sectPr w:rsidR="00F84314" w:rsidRPr="00F37E93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84314" w:rsidRPr="00F37E93" w:rsidRDefault="00F84314">
      <w:pPr>
        <w:autoSpaceDE w:val="0"/>
        <w:autoSpaceDN w:val="0"/>
        <w:spacing w:after="78" w:line="220" w:lineRule="exact"/>
        <w:rPr>
          <w:lang w:val="ru-RU"/>
        </w:rPr>
      </w:pPr>
    </w:p>
    <w:p w:rsidR="00F84314" w:rsidRPr="00F37E93" w:rsidRDefault="00745EC6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Архитектура»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proofErr w:type="gram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F84314" w:rsidRPr="00F37E93" w:rsidRDefault="00745EC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«Восприятие произведений </w:t>
      </w:r>
      <w:proofErr w:type="gramStart"/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искусства»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proofErr w:type="gram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F84314" w:rsidRPr="00F37E93" w:rsidRDefault="00745EC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F84314" w:rsidRPr="00F37E93" w:rsidRDefault="00745EC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F84314" w:rsidRPr="00F37E93" w:rsidRDefault="00745EC6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«Азбука цифровой </w:t>
      </w:r>
      <w:proofErr w:type="gramStart"/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графики»</w:t>
      </w:r>
      <w:r w:rsidRPr="00F37E93">
        <w:rPr>
          <w:lang w:val="ru-RU"/>
        </w:rPr>
        <w:br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</w:t>
      </w:r>
      <w:proofErr w:type="gram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F84314" w:rsidRPr="00F37E93" w:rsidRDefault="00F84314">
      <w:pPr>
        <w:rPr>
          <w:lang w:val="ru-RU"/>
        </w:rPr>
        <w:sectPr w:rsidR="00F84314" w:rsidRPr="00F37E93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F84314" w:rsidRPr="00F37E93" w:rsidRDefault="00F84314">
      <w:pPr>
        <w:autoSpaceDE w:val="0"/>
        <w:autoSpaceDN w:val="0"/>
        <w:spacing w:after="78" w:line="220" w:lineRule="exact"/>
        <w:rPr>
          <w:lang w:val="ru-RU"/>
        </w:rPr>
      </w:pPr>
    </w:p>
    <w:p w:rsidR="00F84314" w:rsidRPr="00F37E93" w:rsidRDefault="00745EC6">
      <w:pPr>
        <w:autoSpaceDE w:val="0"/>
        <w:autoSpaceDN w:val="0"/>
        <w:spacing w:after="0" w:line="230" w:lineRule="auto"/>
        <w:rPr>
          <w:lang w:val="ru-RU"/>
        </w:rPr>
      </w:pP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84314" w:rsidRPr="00F37E93" w:rsidRDefault="00745EC6">
      <w:pPr>
        <w:autoSpaceDE w:val="0"/>
        <w:autoSpaceDN w:val="0"/>
        <w:spacing w:before="346" w:after="0" w:line="230" w:lineRule="auto"/>
        <w:rPr>
          <w:lang w:val="ru-RU"/>
        </w:rPr>
      </w:pP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84314" w:rsidRPr="00F37E93" w:rsidRDefault="00745EC6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84314" w:rsidRPr="00F37E93" w:rsidRDefault="00745EC6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F37E93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F84314" w:rsidRPr="00F37E93" w:rsidRDefault="00745EC6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37E93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84314" w:rsidRPr="00F37E93" w:rsidRDefault="00745EC6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F37E93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84314" w:rsidRPr="00F37E93" w:rsidRDefault="00745EC6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37E93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84314" w:rsidRPr="00F37E93" w:rsidRDefault="00745EC6">
      <w:pPr>
        <w:autoSpaceDE w:val="0"/>
        <w:autoSpaceDN w:val="0"/>
        <w:spacing w:before="70" w:after="0"/>
        <w:ind w:firstLine="180"/>
        <w:rPr>
          <w:lang w:val="ru-RU"/>
        </w:rPr>
      </w:pPr>
      <w:r w:rsidRPr="00F37E93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84314" w:rsidRPr="00F37E93" w:rsidRDefault="00745EC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37E93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F84314" w:rsidRPr="00F37E93" w:rsidRDefault="00F84314">
      <w:pPr>
        <w:rPr>
          <w:lang w:val="ru-RU"/>
        </w:rPr>
        <w:sectPr w:rsidR="00F84314" w:rsidRPr="00F37E93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84314" w:rsidRPr="00F37E93" w:rsidRDefault="00F84314">
      <w:pPr>
        <w:autoSpaceDE w:val="0"/>
        <w:autoSpaceDN w:val="0"/>
        <w:spacing w:after="78" w:line="220" w:lineRule="exact"/>
        <w:rPr>
          <w:lang w:val="ru-RU"/>
        </w:rPr>
      </w:pPr>
    </w:p>
    <w:p w:rsidR="00F84314" w:rsidRPr="00F37E93" w:rsidRDefault="00745EC6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F37E93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F84314" w:rsidRPr="00F37E93" w:rsidRDefault="00745EC6">
      <w:pPr>
        <w:autoSpaceDE w:val="0"/>
        <w:autoSpaceDN w:val="0"/>
        <w:spacing w:before="262" w:after="0" w:line="230" w:lineRule="auto"/>
        <w:rPr>
          <w:lang w:val="ru-RU"/>
        </w:rPr>
      </w:pP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F84314" w:rsidRPr="00F37E93" w:rsidRDefault="00745EC6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F37E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F37E93">
        <w:rPr>
          <w:lang w:val="ru-RU"/>
        </w:rPr>
        <w:br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F84314" w:rsidRPr="00F37E93" w:rsidRDefault="00F84314">
      <w:pPr>
        <w:rPr>
          <w:lang w:val="ru-RU"/>
        </w:rPr>
        <w:sectPr w:rsidR="00F84314" w:rsidRPr="00F37E93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F84314" w:rsidRPr="00F37E93" w:rsidRDefault="00F84314">
      <w:pPr>
        <w:autoSpaceDE w:val="0"/>
        <w:autoSpaceDN w:val="0"/>
        <w:spacing w:after="78" w:line="220" w:lineRule="exact"/>
        <w:rPr>
          <w:lang w:val="ru-RU"/>
        </w:rPr>
      </w:pPr>
    </w:p>
    <w:p w:rsidR="00F84314" w:rsidRPr="00F37E93" w:rsidRDefault="00745EC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F37E93">
        <w:rPr>
          <w:lang w:val="ru-RU"/>
        </w:rPr>
        <w:br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F37E93">
        <w:rPr>
          <w:lang w:val="ru-RU"/>
        </w:rPr>
        <w:br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84314" w:rsidRPr="00F37E93" w:rsidRDefault="00745EC6">
      <w:pPr>
        <w:autoSpaceDE w:val="0"/>
        <w:autoSpaceDN w:val="0"/>
        <w:spacing w:before="262" w:after="0" w:line="230" w:lineRule="auto"/>
        <w:rPr>
          <w:lang w:val="ru-RU"/>
        </w:rPr>
      </w:pP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84314" w:rsidRPr="00F37E93" w:rsidRDefault="00745EC6">
      <w:pPr>
        <w:autoSpaceDE w:val="0"/>
        <w:autoSpaceDN w:val="0"/>
        <w:spacing w:before="166" w:after="0"/>
        <w:ind w:firstLine="180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F84314" w:rsidRPr="00F37E93" w:rsidRDefault="00745EC6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Графика»</w:t>
      </w:r>
      <w:r w:rsidRPr="00F37E93">
        <w:rPr>
          <w:lang w:val="ru-RU"/>
        </w:rPr>
        <w:br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Осваивать</w:t>
      </w:r>
      <w:proofErr w:type="gram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навыки применения свойств простых графических материалов в самостоятельной</w:t>
      </w:r>
    </w:p>
    <w:p w:rsidR="00F84314" w:rsidRPr="00F37E93" w:rsidRDefault="00F84314">
      <w:pPr>
        <w:rPr>
          <w:lang w:val="ru-RU"/>
        </w:rPr>
        <w:sectPr w:rsidR="00F84314" w:rsidRPr="00F37E93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F84314" w:rsidRPr="00F37E93" w:rsidRDefault="00F84314">
      <w:pPr>
        <w:autoSpaceDE w:val="0"/>
        <w:autoSpaceDN w:val="0"/>
        <w:spacing w:after="66" w:line="220" w:lineRule="exact"/>
        <w:rPr>
          <w:lang w:val="ru-RU"/>
        </w:rPr>
      </w:pPr>
    </w:p>
    <w:p w:rsidR="00F84314" w:rsidRPr="00F37E93" w:rsidRDefault="00745EC6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творческой</w:t>
      </w:r>
      <w:proofErr w:type="gram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работе в условиях урока.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84314" w:rsidRPr="00F37E93" w:rsidRDefault="00745E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84314" w:rsidRPr="00F37E93" w:rsidRDefault="00745EC6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84314" w:rsidRPr="00F37E93" w:rsidRDefault="00745EC6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Живопись»</w:t>
      </w:r>
      <w:r w:rsidRPr="00F37E93">
        <w:rPr>
          <w:lang w:val="ru-RU"/>
        </w:rPr>
        <w:br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Осваивать</w:t>
      </w:r>
      <w:proofErr w:type="gram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навыки работы красками «гуашь» в условиях урока.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Скульптура»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proofErr w:type="gram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«Декоративно-прикладное </w:t>
      </w:r>
      <w:proofErr w:type="gramStart"/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искусство»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proofErr w:type="gram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F84314" w:rsidRPr="00F37E93" w:rsidRDefault="00745E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84314" w:rsidRPr="00F37E93" w:rsidRDefault="00745E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</w:p>
    <w:p w:rsidR="00F84314" w:rsidRPr="00F37E93" w:rsidRDefault="00F84314">
      <w:pPr>
        <w:rPr>
          <w:lang w:val="ru-RU"/>
        </w:rPr>
        <w:sectPr w:rsidR="00F84314" w:rsidRPr="00F37E93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F84314" w:rsidRPr="00F37E93" w:rsidRDefault="00F84314">
      <w:pPr>
        <w:autoSpaceDE w:val="0"/>
        <w:autoSpaceDN w:val="0"/>
        <w:spacing w:after="66" w:line="220" w:lineRule="exact"/>
        <w:rPr>
          <w:lang w:val="ru-RU"/>
        </w:rPr>
      </w:pPr>
    </w:p>
    <w:p w:rsidR="00F84314" w:rsidRPr="00F37E93" w:rsidRDefault="00745EC6">
      <w:pPr>
        <w:autoSpaceDE w:val="0"/>
        <w:autoSpaceDN w:val="0"/>
        <w:spacing w:after="0" w:line="262" w:lineRule="auto"/>
        <w:ind w:right="432"/>
        <w:rPr>
          <w:lang w:val="ru-RU"/>
        </w:rPr>
      </w:pPr>
      <w:proofErr w:type="gram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промыслов</w:t>
      </w:r>
      <w:proofErr w:type="gram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) и опыт практической художественной деятельности по мотивам игрушки выбранного промысла.</w:t>
      </w:r>
    </w:p>
    <w:p w:rsidR="00F84314" w:rsidRPr="00F37E93" w:rsidRDefault="00745E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Архитектура»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proofErr w:type="gram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«Восприятие произведений </w:t>
      </w:r>
      <w:proofErr w:type="gramStart"/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искусства»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proofErr w:type="gram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«Азбука цифровой </w:t>
      </w:r>
      <w:proofErr w:type="gramStart"/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графики»</w:t>
      </w:r>
      <w:r w:rsidRPr="00F37E93">
        <w:rPr>
          <w:lang w:val="ru-RU"/>
        </w:rPr>
        <w:br/>
      </w:r>
      <w:r w:rsidRPr="00F37E93">
        <w:rPr>
          <w:lang w:val="ru-RU"/>
        </w:rPr>
        <w:tab/>
      </w:r>
      <w:proofErr w:type="gram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F84314" w:rsidRPr="00F37E93" w:rsidRDefault="00745EC6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F37E93">
        <w:rPr>
          <w:lang w:val="ru-RU"/>
        </w:rPr>
        <w:tab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F84314" w:rsidRPr="00F37E93" w:rsidRDefault="00F84314">
      <w:pPr>
        <w:rPr>
          <w:lang w:val="ru-RU"/>
        </w:rPr>
        <w:sectPr w:rsidR="00F84314" w:rsidRPr="00F37E93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84314" w:rsidRPr="00F37E93" w:rsidRDefault="00F84314">
      <w:pPr>
        <w:autoSpaceDE w:val="0"/>
        <w:autoSpaceDN w:val="0"/>
        <w:spacing w:after="64" w:line="220" w:lineRule="exact"/>
        <w:rPr>
          <w:lang w:val="ru-RU"/>
        </w:rPr>
      </w:pPr>
    </w:p>
    <w:p w:rsidR="00F84314" w:rsidRDefault="00745EC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30"/>
        <w:gridCol w:w="530"/>
        <w:gridCol w:w="1104"/>
        <w:gridCol w:w="1140"/>
        <w:gridCol w:w="866"/>
        <w:gridCol w:w="3060"/>
        <w:gridCol w:w="1238"/>
        <w:gridCol w:w="2366"/>
      </w:tblGrid>
      <w:tr w:rsidR="00F8431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8431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4" w:rsidRDefault="00F843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84314" w:rsidRDefault="00F84314"/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4" w:rsidRDefault="00F843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4" w:rsidRDefault="00F843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4" w:rsidRDefault="00F843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4" w:rsidRDefault="00F84314"/>
        </w:tc>
      </w:tr>
      <w:tr w:rsidR="00F8431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F84314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80" w:after="0" w:line="250" w:lineRule="auto"/>
              <w:ind w:left="72" w:right="974"/>
              <w:jc w:val="both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80" w:after="0" w:line="250" w:lineRule="auto"/>
              <w:ind w:left="72" w:right="138"/>
              <w:jc w:val="both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анализировать детские рисунки с позиций их содержания и сюжета, 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настроения.;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8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https://infourok.ru/biblioteka/izo-mhk/klass-1/uchebnik-757/type-56</w:t>
            </w:r>
          </w:p>
        </w:tc>
      </w:tr>
      <w:tr w:rsidR="00F8431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материалах.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50" w:lineRule="auto"/>
              <w:ind w:left="72" w:right="138"/>
              <w:jc w:val="both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анализировать детские рисунки с позиций их содержания и сюжета, 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настроения.;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https://infourok.ru/biblioteka/izo-mhk/klass-1/uchebnik-757/type-56</w:t>
            </w:r>
          </w:p>
        </w:tc>
      </w:tr>
      <w:tr w:rsidR="00F8431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расположение изображения на листе и выбор вертикального или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горизонтального 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формата.;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https://www.uchportal.ru/load/150-1-2-0-0-1-0</w:t>
            </w:r>
          </w:p>
        </w:tc>
      </w:tr>
      <w:tr w:rsidR="00F84314">
        <w:trPr>
          <w:trHeight w:hRule="exact" w:val="348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F84314"/>
        </w:tc>
      </w:tr>
      <w:tr w:rsidR="00F8431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F84314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https://infourok.ru/biblioteka/izo-mhk/klass-1/uchebnik-757/type-56</w:t>
            </w:r>
          </w:p>
        </w:tc>
      </w:tr>
      <w:tr w:rsidR="00F84314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4" w:after="0" w:line="245" w:lineRule="auto"/>
              <w:ind w:left="72" w:right="43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  <w:tr w:rsidR="00F8431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</w:p>
        </w:tc>
      </w:tr>
      <w:tr w:rsidR="00F8431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графическими 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https://infourok.ru/biblioteka/izo-mhk/type-56</w:t>
            </w:r>
          </w:p>
        </w:tc>
      </w:tr>
      <w:tr w:rsidR="00F8431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графическими 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https://infourok.ru/biblioteka/izo-mhk/type-56</w:t>
            </w:r>
          </w:p>
        </w:tc>
      </w:tr>
      <w:tr w:rsidR="00F84314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https://www.uchportal.ru/load/150-1-2-0-0-1-0</w:t>
            </w:r>
          </w:p>
        </w:tc>
      </w:tr>
      <w:tr w:rsidR="00F84314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Первичные навыки определения пропорций и понимания их значения. От одного пятна — «тела», меняя пропорции «лап» </w:t>
            </w:r>
            <w:proofErr w:type="spellStart"/>
            <w:proofErr w:type="gramStart"/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и«</w:t>
            </w:r>
            <w:proofErr w:type="gramEnd"/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шеи</w:t>
            </w:r>
            <w:proofErr w:type="spellEnd"/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», получаем рисунки разных животных.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https://infourok.ru/biblioteka/izo-mhk/type-56</w:t>
            </w:r>
          </w:p>
        </w:tc>
      </w:tr>
    </w:tbl>
    <w:p w:rsidR="00F84314" w:rsidRDefault="00F84314">
      <w:pPr>
        <w:autoSpaceDE w:val="0"/>
        <w:autoSpaceDN w:val="0"/>
        <w:spacing w:after="0" w:line="14" w:lineRule="exact"/>
      </w:pPr>
    </w:p>
    <w:p w:rsidR="00F84314" w:rsidRDefault="00F84314">
      <w:pPr>
        <w:sectPr w:rsidR="00F84314">
          <w:pgSz w:w="16840" w:h="11900"/>
          <w:pgMar w:top="282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84314" w:rsidRDefault="00F843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30"/>
        <w:gridCol w:w="530"/>
        <w:gridCol w:w="1104"/>
        <w:gridCol w:w="1140"/>
        <w:gridCol w:w="866"/>
        <w:gridCol w:w="3060"/>
        <w:gridCol w:w="1238"/>
        <w:gridCol w:w="2366"/>
      </w:tblGrid>
      <w:tr w:rsidR="00F8431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сюжетом.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знания о пятне и линии как основе изображения на 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плоскости.;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https://infourok.ru/biblioteka/izo-mhk/type-56</w:t>
            </w:r>
          </w:p>
        </w:tc>
      </w:tr>
      <w:tr w:rsidR="00F84314">
        <w:trPr>
          <w:trHeight w:hRule="exact" w:val="10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знания о пятне и линии как основе изображения на 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плоскости.;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https://infourok.ru/biblioteka/izo-mhk/type-56</w:t>
            </w:r>
          </w:p>
        </w:tc>
      </w:tr>
      <w:tr w:rsidR="00F8431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01.11.2022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изображения на основе пятна путём добавления к нему деталей,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подсказанных 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воображением.;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https://infourok.ru/biblioteka/izo-mhk/type-56</w:t>
            </w:r>
          </w:p>
        </w:tc>
      </w:tr>
      <w:tr w:rsidR="00F8431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02.11.2022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изображения на основе пятна путём добавления к нему деталей,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подсказанных 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воображением.;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https://infourok.ru/biblioteka/izo-mhk/type-56</w:t>
            </w:r>
          </w:p>
        </w:tc>
      </w:tr>
      <w:tr w:rsidR="00F8431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—в иллюстрациях художников к детским книгам.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изобразительного 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образа.;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https://infourok.ru/biblioteka/izo-mhk/type-56</w:t>
            </w:r>
          </w:p>
        </w:tc>
      </w:tr>
      <w:tr w:rsidR="00F84314">
        <w:trPr>
          <w:trHeight w:hRule="exact" w:val="348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F84314"/>
        </w:tc>
      </w:tr>
      <w:tr w:rsidR="00F8431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F8431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7" w:lineRule="auto"/>
              <w:ind w:left="72"/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условиях урока.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Знать три основных цвета.;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  <w:tr w:rsidR="00F84314">
        <w:trPr>
          <w:trHeight w:hRule="exact" w:val="12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50" w:lineRule="auto"/>
              <w:ind w:left="72"/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получения нового цвета.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Знать три основных цвета.;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  <w:tr w:rsidR="00F843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22.11.2022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разном настроении — весёлом,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задумчивом, грустном и 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др. 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  <w:tr w:rsidR="00F8431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рисунок с весёлым или грустным 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настроением.;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  <w:tr w:rsidR="00F84314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50" w:lineRule="auto"/>
              <w:ind w:left="72" w:right="576"/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навыков наблюдения.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рисунок цветка или цветов на основе демонстрируемых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фотографий или по 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представлению.;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https://infourok.ru/biblioteka/izo-mhk/type-56</w:t>
            </w:r>
          </w:p>
        </w:tc>
      </w:tr>
    </w:tbl>
    <w:p w:rsidR="00F84314" w:rsidRDefault="00F84314">
      <w:pPr>
        <w:autoSpaceDE w:val="0"/>
        <w:autoSpaceDN w:val="0"/>
        <w:spacing w:after="0" w:line="14" w:lineRule="exact"/>
      </w:pPr>
    </w:p>
    <w:p w:rsidR="00F84314" w:rsidRDefault="00F84314">
      <w:pPr>
        <w:sectPr w:rsidR="00F84314">
          <w:pgSz w:w="16840" w:h="11900"/>
          <w:pgMar w:top="284" w:right="640" w:bottom="5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84314" w:rsidRDefault="00F843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30"/>
        <w:gridCol w:w="530"/>
        <w:gridCol w:w="1104"/>
        <w:gridCol w:w="1140"/>
        <w:gridCol w:w="866"/>
        <w:gridCol w:w="3060"/>
        <w:gridCol w:w="1238"/>
        <w:gridCol w:w="2366"/>
      </w:tblGrid>
      <w:tr w:rsidR="00F8431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аппликации или в смешанной технике.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изображения разных времён 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года.;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27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  <w:tr w:rsidR="00F8431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и объяснять, какого цвета каждое время года и почему, как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догадаться по цвету изображений, какое это время 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года.;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  <w:tr w:rsidR="00F84314">
        <w:trPr>
          <w:trHeight w:hRule="exact" w:val="348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F84314"/>
        </w:tc>
      </w:tr>
      <w:tr w:rsidR="00F84314">
        <w:trPr>
          <w:trHeight w:hRule="exact" w:val="516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F8431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первичные навыки лепки —изображения в 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объёме.;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https://infourok.ru/biblioteka/izo-mhk/type-56</w:t>
            </w:r>
          </w:p>
        </w:tc>
      </w:tr>
      <w:tr w:rsidR="00F8431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7" w:lineRule="auto"/>
              <w:ind w:left="72"/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скручивания.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Лепить из целого куска пластилина мелких зверушек путём вытягивания, </w:t>
            </w:r>
            <w:r w:rsidRPr="00F37E93">
              <w:rPr>
                <w:lang w:val="ru-RU"/>
              </w:rPr>
              <w:br/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вдавливания.;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https://www.uchportal.ru/load/150-1-2-0-0-1-0</w:t>
            </w:r>
          </w:p>
        </w:tc>
      </w:tr>
      <w:tr w:rsidR="00F843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Бумажная пластика. Овладение первичными приёмами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надрезания, закручивания, складывания в работе над объёмной аппликацией.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создания объёмных изображений из 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бумаги.;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  <w:tr w:rsidR="00F84314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10.01.2023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лепку игрушки по мотивам выбранного народного 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промысла.;</w:t>
            </w:r>
            <w:proofErr w:type="gramEnd"/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  <w:tr w:rsidR="00F843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объёмной аппликации (например, изображение птицы — хвост, хохолок, крылья на основе простых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приёмов работы с бумагой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  <w:tr w:rsidR="00F84314">
        <w:trPr>
          <w:trHeight w:hRule="exact" w:val="348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F84314"/>
        </w:tc>
      </w:tr>
      <w:tr w:rsidR="00F8431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F8431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мотивы изображения: растительные,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геометрические, анималистические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  <w:tr w:rsidR="00F84314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использования правил симметрии при выполнении 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рисунка.;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</w:tbl>
    <w:p w:rsidR="00F84314" w:rsidRDefault="00F84314">
      <w:pPr>
        <w:autoSpaceDE w:val="0"/>
        <w:autoSpaceDN w:val="0"/>
        <w:spacing w:after="0" w:line="14" w:lineRule="exact"/>
      </w:pPr>
    </w:p>
    <w:p w:rsidR="00F84314" w:rsidRDefault="00F84314">
      <w:pPr>
        <w:sectPr w:rsidR="00F84314">
          <w:pgSz w:w="16840" w:h="11900"/>
          <w:pgMar w:top="284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84314" w:rsidRDefault="00F843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30"/>
        <w:gridCol w:w="530"/>
        <w:gridCol w:w="1104"/>
        <w:gridCol w:w="1140"/>
        <w:gridCol w:w="866"/>
        <w:gridCol w:w="3060"/>
        <w:gridCol w:w="1238"/>
        <w:gridCol w:w="2366"/>
      </w:tblGrid>
      <w:tr w:rsidR="00F843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бабочки, украсив узорами её 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крылья.;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  <w:tr w:rsidR="00F84314">
        <w:trPr>
          <w:trHeight w:hRule="exact" w:val="12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мотивы изображения: растительные,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геометрические, анималистические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  <w:tr w:rsidR="00F843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орнаменты в круге, полосе, квадрате в соответствии с оформляемой предметной 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поверхностью.;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  <w:tr w:rsidR="00F8431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известных народных художественных промыслов. Дымковская, </w:t>
            </w:r>
            <w:proofErr w:type="spellStart"/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игрушка или по выбору учителя с учётом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местных промыслов.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игрушки выбранного художественного промысла или,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предварительно покрыв вылепленную игрушку белилами, нанести орнаменты на свою игрушку, сделанную по мотивам народного 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промысла.;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  <w:tr w:rsidR="00F8431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оригами, сложение несложных 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фигурок.;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  <w:tr w:rsidR="00F843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45" w:lineRule="auto"/>
              <w:ind w:right="720"/>
              <w:jc w:val="center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работе художника по изготовлению бытовых вещей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  <w:tr w:rsidR="00F843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оригами, сложение несложных 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фигурок.;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  <w:tr w:rsidR="00F84314">
        <w:trPr>
          <w:trHeight w:hRule="exact" w:val="348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F84314"/>
        </w:tc>
      </w:tr>
      <w:tr w:rsidR="00F8431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F84314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50" w:lineRule="auto"/>
              <w:ind w:left="72" w:right="720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Макетировать в игровой форме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пространство сказочного городка (или построить городок в виде объёмной аппликации);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</w:tbl>
    <w:p w:rsidR="00F84314" w:rsidRDefault="00F84314">
      <w:pPr>
        <w:autoSpaceDE w:val="0"/>
        <w:autoSpaceDN w:val="0"/>
        <w:spacing w:after="0" w:line="14" w:lineRule="exact"/>
      </w:pPr>
    </w:p>
    <w:p w:rsidR="00F84314" w:rsidRDefault="00F84314">
      <w:pPr>
        <w:sectPr w:rsidR="00F84314">
          <w:pgSz w:w="16840" w:h="11900"/>
          <w:pgMar w:top="284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84314" w:rsidRDefault="00F843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30"/>
        <w:gridCol w:w="530"/>
        <w:gridCol w:w="1104"/>
        <w:gridCol w:w="1140"/>
        <w:gridCol w:w="866"/>
        <w:gridCol w:w="3060"/>
        <w:gridCol w:w="1238"/>
        <w:gridCol w:w="2366"/>
      </w:tblGrid>
      <w:tr w:rsidR="00F843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приёмов симметрии.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приёмы склеивания деталей, симметричного надрезания, вырезания деталей и др., чтобы получились крыши, окна, двери, лестницы для бумажных домиков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  <w:tr w:rsidR="00F8431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Макетировать в игровой форме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пространство сказочного городка (или построить городок в виде объёмной аппликации);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  <w:tr w:rsidR="00F84314">
        <w:trPr>
          <w:trHeight w:hRule="exact" w:val="348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F84314"/>
        </w:tc>
      </w:tr>
      <w:tr w:rsidR="00F8431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F843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анализировать детские работы с позиций их содержания и сюжета, настроения, расположения на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листе, цветового содержания, соответствия учебной задаче, поставленной 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учителем.;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  <w:tr w:rsidR="00F84314">
        <w:trPr>
          <w:trHeight w:hRule="exact" w:val="12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окружающего мира (мира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природы) и предметной среды жизни человека в зависимости от поставленной аналитической и эстетической задачи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наблюдения (установки).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художественного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предметной среды жизни человека в зависимости от поставленной аналитической и эстетической задачи (установки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  <w:tr w:rsidR="00F8431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иллюстраций в детских книгах в соответствии с учебной </w:t>
            </w:r>
            <w:r w:rsidRPr="00F37E93">
              <w:rPr>
                <w:lang w:val="ru-RU"/>
              </w:rPr>
              <w:br/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установкой.;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  <w:tr w:rsidR="00F843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 впечатления и 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мысли.;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  <w:tr w:rsidR="00F8431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произведений с ярко выраженным эмоциональным настроением или со сказочным сюжетом. Произведения В. М.</w:t>
            </w:r>
          </w:p>
          <w:p w:rsidR="00F84314" w:rsidRPr="00F37E93" w:rsidRDefault="00745EC6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Васнецова, М. А. Врубеля и других художников (по выбору учителя).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художественного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предметной среды жизни человека в зависимости от поставленной аналитической и эстетической задачи (установки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  <w:tr w:rsidR="00F84314">
        <w:trPr>
          <w:trHeight w:hRule="exact" w:val="109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4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художественного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предметной среды жизни человека в зависимости от поставленной аналитической и эстетической задачи (установки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4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</w:tbl>
    <w:p w:rsidR="00F84314" w:rsidRDefault="00F84314">
      <w:pPr>
        <w:autoSpaceDE w:val="0"/>
        <w:autoSpaceDN w:val="0"/>
        <w:spacing w:after="0" w:line="14" w:lineRule="exact"/>
      </w:pPr>
    </w:p>
    <w:p w:rsidR="00F84314" w:rsidRDefault="00F84314">
      <w:pPr>
        <w:sectPr w:rsidR="00F84314">
          <w:pgSz w:w="16840" w:h="11900"/>
          <w:pgMar w:top="284" w:right="640" w:bottom="7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84314" w:rsidRDefault="00F843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30"/>
        <w:gridCol w:w="530"/>
        <w:gridCol w:w="1104"/>
        <w:gridCol w:w="1140"/>
        <w:gridCol w:w="866"/>
        <w:gridCol w:w="3060"/>
        <w:gridCol w:w="1238"/>
        <w:gridCol w:w="2366"/>
      </w:tblGrid>
      <w:tr w:rsidR="00F843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анализировать детские работы с позиций их содержания и сюжета, настроения, расположения на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листе, цветового содержания, соответствия учебной задаче, поставленной 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учителем.;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  <w:tr w:rsidR="00F8431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</w:t>
            </w:r>
            <w:proofErr w:type="spellEnd"/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02.05.2023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  <w:tr w:rsidR="00F84314">
        <w:trPr>
          <w:trHeight w:hRule="exact" w:val="348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F84314"/>
        </w:tc>
      </w:tr>
      <w:tr w:rsidR="00F8431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F84314" w:rsidRPr="00D4184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16.05.2023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фотографирования с целью эстетического и целенаправленного наблюдения </w:t>
            </w:r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природы.;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37E93">
              <w:rPr>
                <w:lang w:val="ru-RU"/>
              </w:rPr>
              <w:br/>
            </w:r>
            <w:proofErr w:type="spellStart"/>
            <w:proofErr w:type="gramStart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</w:t>
            </w:r>
            <w:proofErr w:type="spellEnd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mhk</w:t>
            </w:r>
            <w:proofErr w:type="spellEnd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type</w:t>
            </w: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-56 </w:t>
            </w:r>
            <w:r w:rsidRPr="00F37E9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proofErr w:type="spellEnd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/150-1-2-0-0-1-0 </w:t>
            </w:r>
          </w:p>
        </w:tc>
      </w:tr>
      <w:tr w:rsidR="00F843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23.05.2023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фотографий с точки зрения цели сделанного снимка, значимости его содержания, его </w:t>
            </w:r>
            <w:r w:rsidRPr="00F37E93">
              <w:rPr>
                <w:lang w:val="ru-RU"/>
              </w:rPr>
              <w:br/>
            </w: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https://infourok.ru/biblioteka/izo-mhk/type-56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https://www.uchportal.ru/load/150-1-2-0-0-1-0 </w:t>
            </w:r>
          </w:p>
        </w:tc>
      </w:tr>
      <w:tr w:rsidR="00F84314">
        <w:trPr>
          <w:trHeight w:hRule="exact" w:val="350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F84314"/>
        </w:tc>
      </w:tr>
      <w:tr w:rsidR="00F84314">
        <w:trPr>
          <w:trHeight w:hRule="exact" w:val="328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314" w:rsidRPr="00F37E93" w:rsidRDefault="00745EC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37E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745E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314" w:rsidRDefault="00F84314"/>
        </w:tc>
      </w:tr>
    </w:tbl>
    <w:p w:rsidR="00F84314" w:rsidRDefault="00F84314">
      <w:pPr>
        <w:autoSpaceDE w:val="0"/>
        <w:autoSpaceDN w:val="0"/>
        <w:spacing w:after="0" w:line="14" w:lineRule="exact"/>
      </w:pPr>
    </w:p>
    <w:p w:rsidR="00F84314" w:rsidRDefault="00F84314">
      <w:pPr>
        <w:sectPr w:rsidR="00F8431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84314" w:rsidRDefault="00F84314">
      <w:pPr>
        <w:autoSpaceDE w:val="0"/>
        <w:autoSpaceDN w:val="0"/>
        <w:spacing w:after="78" w:line="220" w:lineRule="exact"/>
      </w:pPr>
    </w:p>
    <w:p w:rsidR="00F84314" w:rsidRDefault="00745EC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84314" w:rsidRDefault="00745EC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84314" w:rsidRPr="00F37E93" w:rsidRDefault="00745EC6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F37E93">
        <w:rPr>
          <w:lang w:val="ru-RU"/>
        </w:rPr>
        <w:br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84314" w:rsidRPr="00F37E93" w:rsidRDefault="00745EC6">
      <w:pPr>
        <w:autoSpaceDE w:val="0"/>
        <w:autoSpaceDN w:val="0"/>
        <w:spacing w:before="262" w:after="0" w:line="230" w:lineRule="auto"/>
        <w:rPr>
          <w:lang w:val="ru-RU"/>
        </w:rPr>
      </w:pP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84314" w:rsidRPr="00F37E93" w:rsidRDefault="00745EC6">
      <w:pPr>
        <w:autoSpaceDE w:val="0"/>
        <w:autoSpaceDN w:val="0"/>
        <w:spacing w:before="166" w:after="0" w:line="278" w:lineRule="auto"/>
        <w:ind w:right="2736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«Изобразительное искусство» </w:t>
      </w:r>
      <w:proofErr w:type="spell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Б.М.Неменский</w:t>
      </w:r>
      <w:proofErr w:type="spell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Учебник 1 класс. </w:t>
      </w:r>
      <w:proofErr w:type="spell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Б.М.Неменский</w:t>
      </w:r>
      <w:proofErr w:type="spell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Л.А.Неменская</w:t>
      </w:r>
      <w:proofErr w:type="spell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В.Г.Горяева</w:t>
      </w:r>
      <w:proofErr w:type="spell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Г.Е.Гурова</w:t>
      </w:r>
      <w:proofErr w:type="spell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Тетрадь 1 класс. </w:t>
      </w:r>
      <w:proofErr w:type="spell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Б.М.Неменский</w:t>
      </w:r>
      <w:proofErr w:type="spell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Л.А.Неменская</w:t>
      </w:r>
      <w:proofErr w:type="spell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В.Г.Горяева</w:t>
      </w:r>
      <w:proofErr w:type="spell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Г.Е.Гурова</w:t>
      </w:r>
      <w:proofErr w:type="spell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Поурочные разработки под ред. </w:t>
      </w:r>
      <w:proofErr w:type="spell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Б.М.Неменского</w:t>
      </w:r>
      <w:proofErr w:type="spellEnd"/>
    </w:p>
    <w:p w:rsidR="00F84314" w:rsidRPr="00F37E93" w:rsidRDefault="00745EC6">
      <w:pPr>
        <w:autoSpaceDE w:val="0"/>
        <w:autoSpaceDN w:val="0"/>
        <w:spacing w:before="262" w:after="0" w:line="230" w:lineRule="auto"/>
        <w:rPr>
          <w:lang w:val="ru-RU"/>
        </w:rPr>
      </w:pP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84314" w:rsidRPr="00F37E93" w:rsidRDefault="00745EC6">
      <w:pPr>
        <w:autoSpaceDE w:val="0"/>
        <w:autoSpaceDN w:val="0"/>
        <w:spacing w:before="166" w:after="0" w:line="262" w:lineRule="auto"/>
        <w:ind w:right="6048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izo</w:t>
      </w:r>
      <w:proofErr w:type="spell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mhk</w:t>
      </w:r>
      <w:proofErr w:type="spell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type</w:t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-56 </w:t>
      </w:r>
      <w:r w:rsidRPr="00F37E9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/150-1-2-0-0-1-0</w:t>
      </w:r>
    </w:p>
    <w:p w:rsidR="00F84314" w:rsidRPr="00F37E93" w:rsidRDefault="00F84314">
      <w:pPr>
        <w:rPr>
          <w:lang w:val="ru-RU"/>
        </w:rPr>
        <w:sectPr w:rsidR="00F84314" w:rsidRPr="00F37E9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84314" w:rsidRPr="00F37E93" w:rsidRDefault="00F84314">
      <w:pPr>
        <w:autoSpaceDE w:val="0"/>
        <w:autoSpaceDN w:val="0"/>
        <w:spacing w:after="78" w:line="220" w:lineRule="exact"/>
        <w:rPr>
          <w:lang w:val="ru-RU"/>
        </w:rPr>
      </w:pPr>
    </w:p>
    <w:p w:rsidR="00F84314" w:rsidRPr="00F37E93" w:rsidRDefault="00745EC6">
      <w:pPr>
        <w:autoSpaceDE w:val="0"/>
        <w:autoSpaceDN w:val="0"/>
        <w:spacing w:after="0" w:line="230" w:lineRule="auto"/>
        <w:rPr>
          <w:lang w:val="ru-RU"/>
        </w:rPr>
      </w:pP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84314" w:rsidRPr="00F37E93" w:rsidRDefault="00745EC6">
      <w:pPr>
        <w:autoSpaceDE w:val="0"/>
        <w:autoSpaceDN w:val="0"/>
        <w:spacing w:before="346" w:after="0" w:line="230" w:lineRule="auto"/>
        <w:rPr>
          <w:lang w:val="ru-RU"/>
        </w:rPr>
      </w:pP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F84314" w:rsidRPr="00F37E93" w:rsidRDefault="00745EC6">
      <w:pPr>
        <w:autoSpaceDE w:val="0"/>
        <w:autoSpaceDN w:val="0"/>
        <w:spacing w:before="166" w:after="0" w:line="281" w:lineRule="auto"/>
        <w:ind w:right="6192"/>
        <w:rPr>
          <w:lang w:val="ru-RU"/>
        </w:rPr>
      </w:pPr>
      <w:proofErr w:type="gram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краски</w:t>
      </w:r>
      <w:proofErr w:type="gram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(акварельные и гуашь);карандаши; </w:t>
      </w:r>
      <w:r w:rsidRPr="00F37E93">
        <w:rPr>
          <w:lang w:val="ru-RU"/>
        </w:rPr>
        <w:br/>
      </w:r>
      <w:proofErr w:type="spell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бумага;пластилин</w:t>
      </w:r>
      <w:proofErr w:type="spell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и пластическая масса; </w:t>
      </w:r>
      <w:r w:rsidRPr="00F37E93">
        <w:rPr>
          <w:lang w:val="ru-RU"/>
        </w:rPr>
        <w:br/>
      </w:r>
      <w:proofErr w:type="spell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глина;станок</w:t>
      </w:r>
      <w:proofErr w:type="spell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 скульптора; </w:t>
      </w:r>
      <w:r w:rsidRPr="00F37E93">
        <w:rPr>
          <w:lang w:val="ru-RU"/>
        </w:rPr>
        <w:br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печь </w:t>
      </w:r>
      <w:proofErr w:type="spell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муфельная;муляжи</w:t>
      </w:r>
      <w:proofErr w:type="spell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37E93">
        <w:rPr>
          <w:lang w:val="ru-RU"/>
        </w:rPr>
        <w:br/>
      </w: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гипсовые модели для натюрморта.</w:t>
      </w:r>
    </w:p>
    <w:p w:rsidR="00F84314" w:rsidRPr="00F37E93" w:rsidRDefault="00745EC6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F37E9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F84314" w:rsidRPr="00F37E93" w:rsidRDefault="00745EC6">
      <w:pPr>
        <w:autoSpaceDE w:val="0"/>
        <w:autoSpaceDN w:val="0"/>
        <w:spacing w:before="168" w:after="0" w:line="262" w:lineRule="auto"/>
        <w:ind w:right="4320"/>
        <w:rPr>
          <w:lang w:val="ru-RU"/>
        </w:rPr>
      </w:pPr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</w:t>
      </w:r>
      <w:proofErr w:type="gram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слайды</w:t>
      </w:r>
      <w:proofErr w:type="gram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;диафильмы;видеоматериалы</w:t>
      </w:r>
      <w:proofErr w:type="spellEnd"/>
      <w:r w:rsidRPr="00F37E93">
        <w:rPr>
          <w:rFonts w:ascii="Times New Roman" w:eastAsia="Times New Roman" w:hAnsi="Times New Roman"/>
          <w:color w:val="000000"/>
          <w:sz w:val="24"/>
          <w:lang w:val="ru-RU"/>
        </w:rPr>
        <w:t>; комплекты репродукций.</w:t>
      </w:r>
    </w:p>
    <w:p w:rsidR="00F84314" w:rsidRPr="00F37E93" w:rsidRDefault="00F84314">
      <w:pPr>
        <w:rPr>
          <w:lang w:val="ru-RU"/>
        </w:rPr>
        <w:sectPr w:rsidR="00F84314" w:rsidRPr="00F37E9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45EC6" w:rsidRPr="00F37E93" w:rsidRDefault="00745EC6">
      <w:pPr>
        <w:rPr>
          <w:lang w:val="ru-RU"/>
        </w:rPr>
      </w:pPr>
    </w:p>
    <w:sectPr w:rsidR="00745EC6" w:rsidRPr="00F37E9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45EC6"/>
    <w:rsid w:val="00AA1D8D"/>
    <w:rsid w:val="00B47730"/>
    <w:rsid w:val="00CB0664"/>
    <w:rsid w:val="00D41844"/>
    <w:rsid w:val="00F37E93"/>
    <w:rsid w:val="00F8431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0EE82EA-C0F8-41A6-BE44-C5E4C3BC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4D93E1-FF94-45FF-AD48-A7672B9F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6221</Words>
  <Characters>35462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41600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YYY</cp:lastModifiedBy>
  <cp:revision>4</cp:revision>
  <dcterms:created xsi:type="dcterms:W3CDTF">2013-12-23T23:15:00Z</dcterms:created>
  <dcterms:modified xsi:type="dcterms:W3CDTF">2022-03-29T14:59:00Z</dcterms:modified>
  <cp:category/>
</cp:coreProperties>
</file>