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5" w:rsidRDefault="008E7595">
      <w:pPr>
        <w:autoSpaceDE w:val="0"/>
        <w:autoSpaceDN w:val="0"/>
        <w:spacing w:after="78" w:line="220" w:lineRule="exact"/>
      </w:pPr>
    </w:p>
    <w:p w:rsidR="008E7595" w:rsidRPr="004E3ECC" w:rsidRDefault="0098748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E7595" w:rsidRPr="004E3ECC" w:rsidRDefault="00987485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8E7595" w:rsidRPr="004E3ECC" w:rsidRDefault="00987485">
      <w:pPr>
        <w:autoSpaceDE w:val="0"/>
        <w:autoSpaceDN w:val="0"/>
        <w:spacing w:before="670" w:after="0" w:line="230" w:lineRule="auto"/>
        <w:ind w:right="3050"/>
        <w:jc w:val="right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МО-Пригородный район РСО-Алания</w:t>
      </w:r>
    </w:p>
    <w:p w:rsidR="008E7595" w:rsidRPr="004E3ECC" w:rsidRDefault="004E3ECC" w:rsidP="004E3ECC">
      <w:pPr>
        <w:autoSpaceDE w:val="0"/>
        <w:autoSpaceDN w:val="0"/>
        <w:spacing w:before="670" w:after="1376" w:line="230" w:lineRule="auto"/>
        <w:ind w:right="1357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"СОШ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им.Героя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Советского Союза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А.М.Селютина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с.Михайловское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8E7595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8E7595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8E7595" w:rsidRPr="004E3ECC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8E7595" w:rsidRDefault="004E3ECC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8E7595" w:rsidRPr="004E3ECC" w:rsidRDefault="004E3ECC">
            <w:pPr>
              <w:autoSpaceDE w:val="0"/>
              <w:autoSpaceDN w:val="0"/>
              <w:spacing w:before="198" w:after="0" w:line="230" w:lineRule="auto"/>
              <w:ind w:left="13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Кисиева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А.В.</w:t>
            </w:r>
            <w:r w:rsidR="00987485" w:rsidRPr="004E3EC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8E7595" w:rsidRPr="004E3ECC" w:rsidRDefault="004E3ECC">
            <w:pPr>
              <w:autoSpaceDE w:val="0"/>
              <w:autoSpaceDN w:val="0"/>
              <w:spacing w:before="198" w:after="0" w:line="230" w:lineRule="auto"/>
              <w:ind w:left="21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Медоев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А.Х.</w:t>
            </w:r>
            <w:r w:rsidR="00987485" w:rsidRPr="004E3EC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)</w:t>
            </w:r>
          </w:p>
        </w:tc>
      </w:tr>
      <w:tr w:rsidR="008E7595" w:rsidRPr="004E3ECC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2" w:after="0" w:line="230" w:lineRule="auto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________________________________</w:t>
            </w:r>
          </w:p>
        </w:tc>
        <w:tc>
          <w:tcPr>
            <w:tcW w:w="3429" w:type="dxa"/>
            <w:vMerge/>
          </w:tcPr>
          <w:p w:rsidR="008E7595" w:rsidRPr="004E3ECC" w:rsidRDefault="008E7595">
            <w:pPr>
              <w:rPr>
                <w:lang w:val="ru-RU"/>
              </w:rPr>
            </w:pPr>
          </w:p>
        </w:tc>
        <w:tc>
          <w:tcPr>
            <w:tcW w:w="3429" w:type="dxa"/>
            <w:vMerge/>
          </w:tcPr>
          <w:p w:rsidR="008E7595" w:rsidRPr="004E3ECC" w:rsidRDefault="008E7595">
            <w:pPr>
              <w:rPr>
                <w:lang w:val="ru-RU"/>
              </w:rPr>
            </w:pPr>
          </w:p>
        </w:tc>
      </w:tr>
      <w:tr w:rsidR="008E7595" w:rsidRPr="004E3ECC">
        <w:trPr>
          <w:trHeight w:hRule="exact" w:val="304"/>
        </w:trPr>
        <w:tc>
          <w:tcPr>
            <w:tcW w:w="3429" w:type="dxa"/>
            <w:vMerge/>
          </w:tcPr>
          <w:p w:rsidR="008E7595" w:rsidRPr="004E3ECC" w:rsidRDefault="008E7595">
            <w:pPr>
              <w:rPr>
                <w:lang w:val="ru-RU"/>
              </w:rPr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30" w:lineRule="auto"/>
              <w:ind w:left="136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№_____________________</w:t>
            </w:r>
          </w:p>
        </w:tc>
      </w:tr>
      <w:tr w:rsidR="008E7595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after="0" w:line="230" w:lineRule="auto"/>
            </w:pPr>
            <w:r w:rsidRPr="004E3EC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"____"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8E7595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 начальной школы</w:t>
            </w:r>
          </w:p>
        </w:tc>
        <w:tc>
          <w:tcPr>
            <w:tcW w:w="3429" w:type="dxa"/>
            <w:vMerge/>
          </w:tcPr>
          <w:p w:rsidR="008E7595" w:rsidRDefault="008E7595"/>
        </w:tc>
        <w:tc>
          <w:tcPr>
            <w:tcW w:w="3429" w:type="dxa"/>
            <w:vMerge/>
          </w:tcPr>
          <w:p w:rsidR="008E7595" w:rsidRDefault="008E7595"/>
        </w:tc>
      </w:tr>
    </w:tbl>
    <w:p w:rsidR="008E7595" w:rsidRPr="004E3ECC" w:rsidRDefault="004E3ECC">
      <w:pPr>
        <w:autoSpaceDE w:val="0"/>
        <w:autoSpaceDN w:val="0"/>
        <w:spacing w:before="12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_( </w:t>
      </w:r>
      <w:proofErr w:type="spellStart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Догузова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З.А.</w:t>
      </w:r>
      <w:r w:rsidR="00987485" w:rsidRPr="004E3EC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)</w:t>
      </w:r>
    </w:p>
    <w:p w:rsidR="008E7595" w:rsidRPr="004E3ECC" w:rsidRDefault="00987485">
      <w:pPr>
        <w:autoSpaceDE w:val="0"/>
        <w:autoSpaceDN w:val="0"/>
        <w:spacing w:before="182"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№___________________</w:t>
      </w:r>
    </w:p>
    <w:p w:rsidR="008E7595" w:rsidRPr="004E3ECC" w:rsidRDefault="00987485">
      <w:pPr>
        <w:autoSpaceDE w:val="0"/>
        <w:autoSpaceDN w:val="0"/>
        <w:spacing w:before="182" w:after="0" w:line="230" w:lineRule="auto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</w:t>
      </w:r>
      <w:proofErr w:type="gramEnd"/>
      <w:r w:rsidRPr="004E3EC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"____" ______________  20___ г.</w:t>
      </w:r>
    </w:p>
    <w:p w:rsidR="008E7595" w:rsidRPr="004E3ECC" w:rsidRDefault="00987485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8E7595" w:rsidRPr="004E3ECC" w:rsidRDefault="004E3ECC">
      <w:pPr>
        <w:autoSpaceDE w:val="0"/>
        <w:autoSpaceDN w:val="0"/>
        <w:spacing w:before="70" w:after="0" w:line="230" w:lineRule="auto"/>
        <w:ind w:right="4478"/>
        <w:jc w:val="right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278516</w:t>
      </w:r>
      <w:r w:rsidR="00987485"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8E7595" w:rsidRPr="004E3ECC" w:rsidRDefault="00987485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учебного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предмета</w:t>
      </w:r>
    </w:p>
    <w:p w:rsidR="008E7595" w:rsidRPr="004E3ECC" w:rsidRDefault="00987485">
      <w:pPr>
        <w:autoSpaceDE w:val="0"/>
        <w:autoSpaceDN w:val="0"/>
        <w:spacing w:before="70" w:after="0" w:line="230" w:lineRule="auto"/>
        <w:ind w:right="4246"/>
        <w:jc w:val="right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8E7595" w:rsidRPr="004E3ECC" w:rsidRDefault="00987485">
      <w:pPr>
        <w:autoSpaceDE w:val="0"/>
        <w:autoSpaceDN w:val="0"/>
        <w:spacing w:before="672" w:after="0" w:line="230" w:lineRule="auto"/>
        <w:ind w:right="2678"/>
        <w:jc w:val="right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1 класса начального общего образования</w:t>
      </w:r>
    </w:p>
    <w:p w:rsidR="008E7595" w:rsidRPr="004E3ECC" w:rsidRDefault="00987485">
      <w:pPr>
        <w:autoSpaceDE w:val="0"/>
        <w:autoSpaceDN w:val="0"/>
        <w:spacing w:before="72" w:after="0" w:line="230" w:lineRule="auto"/>
        <w:ind w:right="3616"/>
        <w:jc w:val="right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2022-2023  учебный год</w:t>
      </w:r>
    </w:p>
    <w:p w:rsidR="008E7595" w:rsidRPr="004E3ECC" w:rsidRDefault="00987485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Составите</w:t>
      </w:r>
      <w:r w:rsidR="004E3ECC">
        <w:rPr>
          <w:rFonts w:ascii="Times New Roman" w:eastAsia="Times New Roman" w:hAnsi="Times New Roman"/>
          <w:color w:val="000000"/>
          <w:sz w:val="24"/>
          <w:lang w:val="ru-RU"/>
        </w:rPr>
        <w:t>ль: Москальчук Нонна Николаевна</w:t>
      </w:r>
    </w:p>
    <w:p w:rsidR="008E7595" w:rsidRPr="004E3ECC" w:rsidRDefault="00987485">
      <w:pPr>
        <w:autoSpaceDE w:val="0"/>
        <w:autoSpaceDN w:val="0"/>
        <w:spacing w:before="70" w:after="0" w:line="230" w:lineRule="auto"/>
        <w:ind w:right="26"/>
        <w:jc w:val="right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классов</w:t>
      </w:r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298" w:right="874" w:bottom="1128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8E7595" w:rsidRPr="004E3ECC" w:rsidRDefault="008E7595">
      <w:pPr>
        <w:autoSpaceDE w:val="0"/>
        <w:autoSpaceDN w:val="0"/>
        <w:spacing w:after="618" w:line="220" w:lineRule="exact"/>
        <w:rPr>
          <w:lang w:val="ru-RU"/>
        </w:rPr>
      </w:pPr>
    </w:p>
    <w:p w:rsidR="008E7595" w:rsidRPr="004E3ECC" w:rsidRDefault="004E3ECC">
      <w:pPr>
        <w:autoSpaceDE w:val="0"/>
        <w:autoSpaceDN w:val="0"/>
        <w:spacing w:after="0" w:line="230" w:lineRule="auto"/>
        <w:ind w:right="3444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с.Михайловское</w:t>
      </w:r>
      <w:proofErr w:type="spellEnd"/>
      <w:r w:rsidR="00987485"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E7595" w:rsidRPr="004E3ECC" w:rsidRDefault="008E7595">
      <w:pPr>
        <w:autoSpaceDE w:val="0"/>
        <w:autoSpaceDN w:val="0"/>
        <w:spacing w:after="78" w:line="220" w:lineRule="exact"/>
        <w:rPr>
          <w:lang w:val="ru-RU"/>
        </w:rPr>
      </w:pPr>
    </w:p>
    <w:p w:rsidR="008E7595" w:rsidRPr="004E3ECC" w:rsidRDefault="00987485">
      <w:pPr>
        <w:autoSpaceDE w:val="0"/>
        <w:autoSpaceDN w:val="0"/>
        <w:spacing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E7595" w:rsidRPr="004E3ECC" w:rsidRDefault="00987485">
      <w:pPr>
        <w:autoSpaceDE w:val="0"/>
        <w:autoSpaceDN w:val="0"/>
        <w:spacing w:before="346" w:after="0"/>
        <w:ind w:firstLine="180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рте начального общего образования, а также Примерной программы воспитания.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8E7595" w:rsidRPr="004E3ECC" w:rsidRDefault="0098748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математич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елей, а также целей воспитания:</w:t>
      </w:r>
    </w:p>
    <w:p w:rsidR="008E7595" w:rsidRPr="004E3ECC" w:rsidRDefault="00987485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чи средствами математики; работа с алгоритмами выполнения арифметических действий. </w:t>
      </w:r>
    </w:p>
    <w:p w:rsidR="008E7595" w:rsidRPr="004E3ECC" w:rsidRDefault="009874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ких задач, построенных на понимании и применении математических отношений («часть-</w:t>
      </w:r>
      <w:proofErr w:type="spell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8E7595" w:rsidRPr="004E3ECC" w:rsidRDefault="009874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Обеспечение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ерные (ложные) утверждения, вести поиск информации (примеров, оснований для упорядочения, вариантов и др.). </w:t>
      </w:r>
    </w:p>
    <w:p w:rsidR="008E7595" w:rsidRPr="004E3ECC" w:rsidRDefault="009874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учебно-познавательных мотивов и интереса к изучению математики и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умственному труду; важнейших качеств интеллектуальной деятельности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: теоретического и пространственного мышления, воображения, математической речи, ориентировки в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анируемых результатов лежат следующие ценности математики, коррелирующие со становлением личности младшего школьника:</w:t>
      </w:r>
    </w:p>
    <w:p w:rsidR="008E7595" w:rsidRPr="004E3ECC" w:rsidRDefault="00987485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8E7595" w:rsidRPr="004E3ECC" w:rsidRDefault="0098748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числах, величинах, геометрических фигурах являются условием ц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елостного восприятия творений природы и человека (памятники архитектуры, сокровища искусства и культуры, объекты природы); </w:t>
      </w:r>
    </w:p>
    <w:p w:rsidR="008E7595" w:rsidRPr="004E3ECC" w:rsidRDefault="0098748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владение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математическим языком, элементами алгоритмического мышления позволяет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E7595" w:rsidRPr="004E3ECC" w:rsidRDefault="008E7595">
      <w:pPr>
        <w:autoSpaceDE w:val="0"/>
        <w:autoSpaceDN w:val="0"/>
        <w:spacing w:after="66" w:line="220" w:lineRule="exact"/>
        <w:rPr>
          <w:lang w:val="ru-RU"/>
        </w:rPr>
      </w:pPr>
    </w:p>
    <w:p w:rsidR="008E7595" w:rsidRPr="004E3ECC" w:rsidRDefault="00987485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предположения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E7595" w:rsidRPr="004E3ECC" w:rsidRDefault="00987485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8E7595" w:rsidRPr="004E3ECC" w:rsidRDefault="0098748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8E7595" w:rsidRPr="004E3ECC" w:rsidRDefault="008E7595">
      <w:pPr>
        <w:autoSpaceDE w:val="0"/>
        <w:autoSpaceDN w:val="0"/>
        <w:spacing w:after="78" w:line="220" w:lineRule="exact"/>
        <w:rPr>
          <w:lang w:val="ru-RU"/>
        </w:rPr>
      </w:pPr>
    </w:p>
    <w:p w:rsidR="008E7595" w:rsidRPr="004E3ECC" w:rsidRDefault="00987485">
      <w:pPr>
        <w:autoSpaceDE w:val="0"/>
        <w:autoSpaceDN w:val="0"/>
        <w:spacing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E7595" w:rsidRPr="004E3ECC" w:rsidRDefault="00987485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Математическая информация».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4E3ECC">
        <w:rPr>
          <w:lang w:val="ru-RU"/>
        </w:rPr>
        <w:br/>
      </w: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4E3ECC">
        <w:rPr>
          <w:lang w:val="ru-RU"/>
        </w:rPr>
        <w:br/>
      </w: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4E3ECC">
        <w:rPr>
          <w:lang w:val="ru-RU"/>
        </w:rPr>
        <w:br/>
      </w: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. Зависимость между данными и искомой величиной в текстовой задаче. Решение задач в одно действие.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4E3ECC">
        <w:rPr>
          <w:lang w:val="ru-RU"/>
        </w:rPr>
        <w:br/>
      </w: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новление пространственных отношений.</w:t>
      </w:r>
    </w:p>
    <w:p w:rsidR="008E7595" w:rsidRPr="004E3ECC" w:rsidRDefault="0098748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</w:t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нформация </w:t>
      </w:r>
      <w:r w:rsidRPr="004E3ECC">
        <w:rPr>
          <w:lang w:val="ru-RU"/>
        </w:rPr>
        <w:br/>
      </w: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E7595" w:rsidRPr="004E3ECC" w:rsidRDefault="009874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Верные (истинные) и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неверные (ложные) предложения, составленные относительно заданного набора математических объектов.</w:t>
      </w:r>
    </w:p>
    <w:p w:rsidR="008E7595" w:rsidRPr="004E3ECC" w:rsidRDefault="00987485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двумя числовыми данными (значениями данных величин).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</w:t>
      </w: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действия:</w:t>
      </w:r>
    </w:p>
    <w:p w:rsidR="008E7595" w:rsidRPr="004E3ECC" w:rsidRDefault="009874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математические объекты (числа, величины) в окружающем мире;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обнаруживать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общее и различное в записи арифметических действий;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и необходимость использования величин в жизни;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действие измерительных приборов;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объекта, два числа; распределять объекты на группы по заданному основанию; </w:t>
      </w:r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7595" w:rsidRPr="004E3ECC" w:rsidRDefault="008E7595">
      <w:pPr>
        <w:autoSpaceDE w:val="0"/>
        <w:autoSpaceDN w:val="0"/>
        <w:spacing w:after="138" w:line="220" w:lineRule="exact"/>
        <w:rPr>
          <w:lang w:val="ru-RU"/>
        </w:rPr>
      </w:pPr>
    </w:p>
    <w:p w:rsidR="008E7595" w:rsidRPr="004E3ECC" w:rsidRDefault="00987485">
      <w:pPr>
        <w:autoSpaceDE w:val="0"/>
        <w:autoSpaceDN w:val="0"/>
        <w:spacing w:after="0" w:line="307" w:lineRule="auto"/>
        <w:ind w:left="240" w:right="7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копировать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фигуры, рисовать от руки по собственному замысл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у; приводить примеры чисел, геометрических фигур;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8E7595" w:rsidRPr="004E3ECC" w:rsidRDefault="0098748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</w:t>
      </w:r>
      <w:proofErr w:type="gramStart"/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информацией: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 понимать, что математические явления могут быть представлены с помощью разных средств: текст, числовая зап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ись, таблица, рисунок, схема;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8E7595" w:rsidRPr="004E3ECC" w:rsidRDefault="00987485">
      <w:pPr>
        <w:autoSpaceDE w:val="0"/>
        <w:autoSpaceDN w:val="0"/>
        <w:spacing w:before="178" w:after="0" w:line="336" w:lineRule="auto"/>
        <w:ind w:left="240" w:right="288" w:hanging="240"/>
        <w:rPr>
          <w:lang w:val="ru-RU"/>
        </w:rPr>
      </w:pP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коммуникативные учебные </w:t>
      </w:r>
      <w:proofErr w:type="gramStart"/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 характеризовать (описывать) число, геометрическую фигуру, последовательность из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нескольких чисел, записанных по порядку;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описывать положение предмета в пространстве различать и использоват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ь математические знаки;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8E7595" w:rsidRPr="004E3ECC" w:rsidRDefault="00987485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регулятивные учебные </w:t>
      </w:r>
      <w:proofErr w:type="gramStart"/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принимать учебную задачу, удерживать её в процессе деятельности;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инструкцией;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8E7595" w:rsidRPr="004E3ECC" w:rsidRDefault="0098748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</w:t>
      </w:r>
      <w:proofErr w:type="gramStart"/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</w:t>
      </w: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сть: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 участвовать в парной работе с математическим материалом;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358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8E7595" w:rsidRPr="004E3ECC" w:rsidRDefault="008E7595">
      <w:pPr>
        <w:autoSpaceDE w:val="0"/>
        <w:autoSpaceDN w:val="0"/>
        <w:spacing w:after="78" w:line="220" w:lineRule="exact"/>
        <w:rPr>
          <w:lang w:val="ru-RU"/>
        </w:rPr>
      </w:pPr>
    </w:p>
    <w:p w:rsidR="008E7595" w:rsidRPr="004E3ECC" w:rsidRDefault="00987485">
      <w:pPr>
        <w:autoSpaceDE w:val="0"/>
        <w:autoSpaceDN w:val="0"/>
        <w:spacing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</w:t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ОБРАЗОВАТЕЛЬНЫЕ РЕЗУЛЬТАТЫ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E7595" w:rsidRPr="004E3ECC" w:rsidRDefault="00987485">
      <w:pPr>
        <w:autoSpaceDE w:val="0"/>
        <w:autoSpaceDN w:val="0"/>
        <w:spacing w:before="262"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РЕЗУЛЬТАТЫ.</w:t>
      </w:r>
    </w:p>
    <w:p w:rsidR="008E7595" w:rsidRPr="004E3ECC" w:rsidRDefault="00987485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4E3ECC">
        <w:rPr>
          <w:lang w:val="ru-RU"/>
        </w:rPr>
        <w:tab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гося будут сформированы следующие личностные результаты:</w:t>
      </w:r>
    </w:p>
    <w:p w:rsidR="008E7595" w:rsidRPr="004E3ECC" w:rsidRDefault="0098748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:rsidR="008E7595" w:rsidRPr="004E3ECC" w:rsidRDefault="0098748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развития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мыслить, рассуждать, выдвигать предположения и доказывать или опровергать их; </w:t>
      </w:r>
    </w:p>
    <w:p w:rsidR="008E7595" w:rsidRPr="004E3ECC" w:rsidRDefault="0098748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ветственность и объективно оценивать свой вклад в общий результат;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организации безопасного поведения в информационной среде;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математику для решения практических задач в повседневной жизни, в том числе при оказании помощи о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дноклассникам, детям младшего возраста, взрослым и пожилым людям; </w:t>
      </w:r>
    </w:p>
    <w:p w:rsidR="008E7595" w:rsidRPr="004E3ECC" w:rsidRDefault="009874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работать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ых задач, умение преодолевать трудности;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успехи в изучении математики, н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амечать пути устранения трудностей; </w:t>
      </w:r>
    </w:p>
    <w:p w:rsidR="008E7595" w:rsidRPr="004E3ECC" w:rsidRDefault="009874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стремиться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E7595" w:rsidRPr="004E3ECC" w:rsidRDefault="00987485">
      <w:pPr>
        <w:autoSpaceDE w:val="0"/>
        <w:autoSpaceDN w:val="0"/>
        <w:spacing w:before="324"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РЕЗУЛЬТАТЫ.</w:t>
      </w:r>
    </w:p>
    <w:p w:rsidR="008E7595" w:rsidRPr="004E3ECC" w:rsidRDefault="00987485">
      <w:pPr>
        <w:autoSpaceDE w:val="0"/>
        <w:autoSpaceDN w:val="0"/>
        <w:spacing w:before="168" w:after="0" w:line="271" w:lineRule="auto"/>
        <w:ind w:left="180" w:right="432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у обучающегося формируются следующие универсальные учебные действия. </w:t>
      </w:r>
      <w:proofErr w:type="spellStart"/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Универсальныепознавательные</w:t>
      </w:r>
      <w:proofErr w:type="spellEnd"/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8E7595" w:rsidRPr="004E3ECC" w:rsidRDefault="00987485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и зависимости между математическими объектами (часть-целое;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причина-следствие; протяжённость);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приобретать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графические и измерительные навыки для успешного решения учебных и житейских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задач;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E7595" w:rsidRPr="004E3ECC" w:rsidRDefault="009874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8E7595" w:rsidRPr="004E3ECC" w:rsidRDefault="009874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ориентироваться в учебном материале ра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зных разделов курса</w:t>
      </w:r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298" w:right="650" w:bottom="2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7595" w:rsidRPr="004E3ECC" w:rsidRDefault="008E7595">
      <w:pPr>
        <w:autoSpaceDE w:val="0"/>
        <w:autoSpaceDN w:val="0"/>
        <w:spacing w:after="0" w:line="166" w:lineRule="exact"/>
        <w:rPr>
          <w:lang w:val="ru-RU"/>
        </w:rPr>
      </w:pPr>
    </w:p>
    <w:p w:rsidR="008E7595" w:rsidRPr="004E3ECC" w:rsidRDefault="00987485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ориентироваться в учебном материале разных разделов курса математики;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и адекватно использовать математическую терминологию: различать, характери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зовать, использовать для решения учебных и практических задач;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методы познания (измерение, моделирование, перебор вариантов)</w:t>
      </w:r>
    </w:p>
    <w:p w:rsidR="008E7595" w:rsidRPr="004E3ECC" w:rsidRDefault="00987485">
      <w:pPr>
        <w:autoSpaceDE w:val="0"/>
        <w:autoSpaceDN w:val="0"/>
        <w:spacing w:before="178"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8E7595" w:rsidRPr="004E3ECC" w:rsidRDefault="0098748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, интерпретировать графически представленную информацию (схему, таблицу, диаграмму, другую модель); </w:t>
      </w:r>
    </w:p>
    <w:p w:rsidR="008E7595" w:rsidRPr="004E3ECC" w:rsidRDefault="00987485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правила, безопасно использовать предлагаемые электронные средства и источники информации.</w:t>
      </w:r>
    </w:p>
    <w:p w:rsidR="008E7595" w:rsidRPr="004E3ECC" w:rsidRDefault="00987485">
      <w:pPr>
        <w:autoSpaceDE w:val="0"/>
        <w:autoSpaceDN w:val="0"/>
        <w:spacing w:before="178"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</w:t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е коммуникативные учебные действия:</w:t>
      </w:r>
    </w:p>
    <w:p w:rsidR="008E7595" w:rsidRPr="004E3ECC" w:rsidRDefault="0098748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утверждения, проверять их истинность; строить логическое рассуждение;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задания для объяснения способа и хода решения математической задачи;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комментиров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 вычисления, построения, решения; объяснять полученный ответ с использованием изученной терминологии; </w:t>
      </w:r>
    </w:p>
    <w:p w:rsidR="008E7595" w:rsidRPr="004E3ECC" w:rsidRDefault="0098748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ь доказательства своей правоты, проявлять этику общения; </w:t>
      </w:r>
    </w:p>
    <w:p w:rsidR="008E7595" w:rsidRPr="004E3ECC" w:rsidRDefault="0098748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измерение длины отрезка);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в алгоритмах: воспроизводить, дополнять, исправлять деформированные; </w:t>
      </w:r>
    </w:p>
    <w:p w:rsidR="008E7595" w:rsidRPr="004E3ECC" w:rsidRDefault="0098748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по аналогии; </w:t>
      </w:r>
    </w:p>
    <w:p w:rsidR="008E7595" w:rsidRPr="004E3ECC" w:rsidRDefault="0098748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тексты заданий, аналогичные типовым изученным.</w:t>
      </w:r>
    </w:p>
    <w:p w:rsidR="008E7595" w:rsidRPr="004E3ECC" w:rsidRDefault="00987485">
      <w:pPr>
        <w:autoSpaceDE w:val="0"/>
        <w:autoSpaceDN w:val="0"/>
        <w:spacing w:before="178" w:after="0" w:line="262" w:lineRule="auto"/>
        <w:ind w:right="4752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</w:t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ействия: </w:t>
      </w: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8E7595" w:rsidRPr="004E3ECC" w:rsidRDefault="0098748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этапы предстоящей работы, определять последовательность учебных действий;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использования электронных средств, предлагаемых в процессе обучения.</w:t>
      </w:r>
    </w:p>
    <w:p w:rsidR="008E7595" w:rsidRPr="004E3ECC" w:rsidRDefault="00987485">
      <w:pPr>
        <w:autoSpaceDE w:val="0"/>
        <w:autoSpaceDN w:val="0"/>
        <w:spacing w:before="178"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8E7595" w:rsidRPr="004E3ECC" w:rsidRDefault="0098748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контроль процесса и результата своей деятельности, объективно оценивать их;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при необходимости корректировать способы действий;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работе, устанавливать их причины, вести поиск путей преодоления ошибок.</w:t>
      </w:r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166" w:right="722" w:bottom="34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8E7595" w:rsidRPr="004E3ECC" w:rsidRDefault="008E7595">
      <w:pPr>
        <w:autoSpaceDE w:val="0"/>
        <w:autoSpaceDN w:val="0"/>
        <w:spacing w:after="78" w:line="220" w:lineRule="exact"/>
        <w:rPr>
          <w:lang w:val="ru-RU"/>
        </w:rPr>
      </w:pPr>
    </w:p>
    <w:p w:rsidR="008E7595" w:rsidRPr="004E3ECC" w:rsidRDefault="0098748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E3ECC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8E7595" w:rsidRPr="004E3ECC" w:rsidRDefault="0098748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обучения, в том числе электронным);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рациональность своих действий, давать им качественную характеристику.</w:t>
      </w:r>
    </w:p>
    <w:p w:rsidR="008E7595" w:rsidRPr="004E3ECC" w:rsidRDefault="009874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E7595" w:rsidRPr="004E3ECC" w:rsidRDefault="00987485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совместной деятельности: распределять работу между членами группы (например, в случае решения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задач, требующих перебора большого количества вариантов, приведения примеров и </w:t>
      </w:r>
      <w:proofErr w:type="spell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E7595" w:rsidRPr="004E3ECC" w:rsidRDefault="00987485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 мнения в ходе поиска доказательств, выбора рационального способа, анализа информации;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совместный контроль и оценку выполняемых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действий, предвидеть возможность возникновения ошибок и трудностей, предусматривать пути их предупреждения.</w:t>
      </w:r>
    </w:p>
    <w:p w:rsidR="008E7595" w:rsidRPr="004E3ECC" w:rsidRDefault="00987485">
      <w:pPr>
        <w:autoSpaceDE w:val="0"/>
        <w:autoSpaceDN w:val="0"/>
        <w:spacing w:before="322"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РЕЗУЛЬТАТЫ.</w:t>
      </w:r>
    </w:p>
    <w:p w:rsidR="008E7595" w:rsidRPr="004E3ECC" w:rsidRDefault="0098748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8E7595" w:rsidRPr="004E3ECC" w:rsidRDefault="009874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, записывать, сравнивать,  упорядочивать  числа  от  0 до 20;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пересчитывать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объекты, устанавливать порядковый номер объекта; </w:t>
      </w:r>
    </w:p>
    <w:p w:rsidR="008E7595" w:rsidRPr="004E3ECC" w:rsidRDefault="009874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числа, большие/меньшие данного числа на заданное число; </w:t>
      </w:r>
    </w:p>
    <w:p w:rsidR="008E7595" w:rsidRPr="004E3ECC" w:rsidRDefault="009874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арифметические действия сложения и вычитания в пределах 20 (устно и письменно) без перехода через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решать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текстовые задачи в одно действие на сложение и вычитание: выделять условие и требование (вопрос);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кты по длине, устанавливая между ними соотношение длиннее/короче (выше/ниже, шире/уже);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единицу длины — сантиметр; измерять длину отрезка, чертить отрезок заданной длины (в см); </w:t>
      </w:r>
    </w:p>
    <w:p w:rsidR="008E7595" w:rsidRPr="004E3ECC" w:rsidRDefault="00987485">
      <w:pPr>
        <w:autoSpaceDE w:val="0"/>
        <w:autoSpaceDN w:val="0"/>
        <w:spacing w:before="192" w:after="0" w:line="262" w:lineRule="auto"/>
        <w:ind w:left="420" w:right="1008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число и цифру; распознавать геометричес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кие фигуры: круг, треугольник, прямоугольник (квадрат), отрезок;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 объектами соотношения: слева/справа, дальше/ближе, между, перед/за, над/под;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 относительно заданного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набора объектов/предметов;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заданному признаку; находить и называть закономерности в ряду объектов повседневной жизни;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строки и столбцы таблицы, вносить данное в таблицу, извлекать данное/данные из таблицы; </w:t>
      </w:r>
    </w:p>
    <w:p w:rsidR="008E7595" w:rsidRPr="004E3ECC" w:rsidRDefault="009874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 (числа, геометрические фигуры); распределять объекты на две группы по заданному основанию.</w:t>
      </w:r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298" w:right="730" w:bottom="31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1440" w:right="1440" w:bottom="1440" w:left="1440" w:header="720" w:footer="720" w:gutter="0"/>
          <w:cols w:space="720" w:equalWidth="0">
            <w:col w:w="10504" w:space="0"/>
          </w:cols>
          <w:docGrid w:linePitch="360"/>
        </w:sectPr>
      </w:pPr>
    </w:p>
    <w:p w:rsidR="008E7595" w:rsidRPr="004E3ECC" w:rsidRDefault="008E7595">
      <w:pPr>
        <w:autoSpaceDE w:val="0"/>
        <w:autoSpaceDN w:val="0"/>
        <w:spacing w:after="64" w:line="220" w:lineRule="exact"/>
        <w:rPr>
          <w:lang w:val="ru-RU"/>
        </w:rPr>
      </w:pPr>
    </w:p>
    <w:p w:rsidR="008E7595" w:rsidRDefault="0098748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86"/>
        <w:gridCol w:w="528"/>
        <w:gridCol w:w="1106"/>
        <w:gridCol w:w="1140"/>
        <w:gridCol w:w="864"/>
        <w:gridCol w:w="4322"/>
        <w:gridCol w:w="1238"/>
        <w:gridCol w:w="2822"/>
      </w:tblGrid>
      <w:tr w:rsidR="008E759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E759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95" w:rsidRDefault="008E759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95" w:rsidRDefault="008E759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95" w:rsidRDefault="008E759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95" w:rsidRDefault="008E759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95" w:rsidRDefault="008E759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95" w:rsidRDefault="008E7595"/>
        </w:tc>
      </w:tr>
      <w:tr w:rsidR="008E759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8E759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64" w:after="0" w:line="245" w:lineRule="auto"/>
              <w:ind w:left="72" w:right="43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05.09.2022 20.09.2022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5088/start/305512/</w:t>
            </w:r>
          </w:p>
        </w:tc>
      </w:tr>
      <w:tr w:rsidR="008E759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вопросы: «Сколько?», «Который по счёту?», «На сколько 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больше?», «На сколько меньше?», «Что получится, если увеличить/уменьшить количество на 1, на 2?» — по образцу и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/5088/start/305513/</w:t>
            </w:r>
          </w:p>
        </w:tc>
      </w:tr>
      <w:tr w:rsidR="008E759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7" w:lineRule="auto"/>
              <w:ind w:left="72"/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5088/main/305516/</w:t>
            </w:r>
          </w:p>
        </w:tc>
      </w:tr>
      <w:tr w:rsidR="008E7595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https://resh.edu.ru/subject/lesson/4071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/start/292975/</w:t>
            </w:r>
          </w:p>
        </w:tc>
      </w:tr>
      <w:tr w:rsidR="008E759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64" w:after="0" w:line="250" w:lineRule="auto"/>
              <w:ind w:left="72" w:right="536"/>
              <w:jc w:val="both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27.09.2022 29.09.2022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действий.;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=jZCD6hnvhUM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5196/start/122006/</w:t>
            </w:r>
          </w:p>
        </w:tc>
      </w:tr>
      <w:tr w:rsidR="008E7595" w:rsidRPr="004E3ECC">
        <w:trPr>
          <w:trHeight w:hRule="exact" w:val="10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50" w:lineRule="auto"/>
              <w:ind w:left="72"/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/47-1-0-83843</w:t>
            </w:r>
          </w:p>
        </w:tc>
      </w:tr>
      <w:tr w:rsidR="008E7595" w:rsidRPr="004E3EC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расположении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/47-1-0-6171</w:t>
            </w:r>
          </w:p>
        </w:tc>
      </w:tr>
      <w:tr w:rsidR="008E7595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7" w:lineRule="auto"/>
              <w:ind w:left="72"/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https://yandex.ru/video/preview/?text =Однозначные%20и%20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двузначные%20числа.&amp;path=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yandex_search&amp;parent-reqid=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1648212191833870-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1758752122704722361-vla1-5155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-vla-l7-balancer-8080-BAL-2676&amp;from _type=vast&amp;filmId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=16650661069908598086</w:t>
            </w:r>
          </w:p>
        </w:tc>
      </w:tr>
    </w:tbl>
    <w:p w:rsidR="008E7595" w:rsidRDefault="008E7595">
      <w:pPr>
        <w:autoSpaceDE w:val="0"/>
        <w:autoSpaceDN w:val="0"/>
        <w:spacing w:after="0" w:line="14" w:lineRule="exact"/>
      </w:pPr>
    </w:p>
    <w:p w:rsidR="008E7595" w:rsidRDefault="008E7595">
      <w:pPr>
        <w:sectPr w:rsidR="008E7595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7595" w:rsidRDefault="008E75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86"/>
        <w:gridCol w:w="528"/>
        <w:gridCol w:w="1106"/>
        <w:gridCol w:w="1140"/>
        <w:gridCol w:w="864"/>
        <w:gridCol w:w="4322"/>
        <w:gridCol w:w="1238"/>
        <w:gridCol w:w="2822"/>
      </w:tblGrid>
      <w:tr w:rsidR="008E759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7" w:lineRule="auto"/>
              <w:ind w:left="72"/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https://resh.edu.ru/subject/lesson/5217 /start/293025/</w:t>
            </w:r>
          </w:p>
        </w:tc>
      </w:tr>
      <w:tr w:rsidR="008E7595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8E7595"/>
        </w:tc>
      </w:tr>
      <w:tr w:rsidR="008E759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8E7595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10.10.2022 11.10.2022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https://www.uchportal.ru/load/47-1-0-20307</w:t>
            </w:r>
          </w:p>
        </w:tc>
      </w:tr>
      <w:tr w:rsidR="008E759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</w:t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https://www.uchportal.ru/load/47-1-0-21375</w:t>
            </w:r>
          </w:p>
        </w:tc>
      </w:tr>
      <w:tr w:rsidR="008E759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дециметр; </w:t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13.10.2022 18.10.2022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https://www.uchportal.ru/load/47-1-0-93551</w:t>
            </w:r>
          </w:p>
        </w:tc>
      </w:tr>
      <w:tr w:rsidR="008E7595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8E7595"/>
        </w:tc>
      </w:tr>
      <w:tr w:rsidR="008E759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8E759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19.10.2022 05.12.2022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https://www.uchportal.ru/load/47-1-0-83843</w:t>
            </w:r>
          </w:p>
        </w:tc>
      </w:tr>
      <w:tr w:rsidR="008E759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8E7595" w:rsidRPr="004E3ECC" w:rsidRDefault="00987485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06.12.2022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суммы.;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https://skysmart.ru/articles/mathematic/ svojstva-slozheniya-i-vychitaniya</w:t>
            </w:r>
          </w:p>
        </w:tc>
      </w:tr>
      <w:tr w:rsidR="008E759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единицы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счёта.;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https://skysmart.ru/articles/mathematic 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svojstva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slozheniya-i-vychitaniya</w:t>
            </w:r>
            <w:proofErr w:type="spellEnd"/>
          </w:p>
        </w:tc>
      </w:tr>
      <w:tr w:rsidR="008E7595" w:rsidRPr="004E3EC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счёта.;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matematike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nahozhdenie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neizvestnogo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slagaemogo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1695503.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E7595" w:rsidRPr="004E3ECC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одинаковых слагаемых. Счёт по 2, </w:t>
            </w:r>
            <w:proofErr w:type="gramStart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3</w:t>
            </w:r>
            <w:proofErr w:type="gramEnd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20.12.2022 21.12.2022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числами.;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Математика. Электр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онное приложение к учебнику М. И. Моро. 1 класс</w:t>
            </w:r>
          </w:p>
        </w:tc>
      </w:tr>
    </w:tbl>
    <w:p w:rsidR="008E7595" w:rsidRPr="004E3ECC" w:rsidRDefault="008E7595">
      <w:pPr>
        <w:autoSpaceDE w:val="0"/>
        <w:autoSpaceDN w:val="0"/>
        <w:spacing w:after="0" w:line="14" w:lineRule="exact"/>
        <w:rPr>
          <w:lang w:val="ru-RU"/>
        </w:rPr>
      </w:pPr>
    </w:p>
    <w:p w:rsidR="008E7595" w:rsidRPr="004E3ECC" w:rsidRDefault="008E7595">
      <w:pPr>
        <w:rPr>
          <w:lang w:val="ru-RU"/>
        </w:rPr>
        <w:sectPr w:rsidR="008E7595" w:rsidRPr="004E3ECC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7595" w:rsidRPr="004E3ECC" w:rsidRDefault="008E759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86"/>
        <w:gridCol w:w="528"/>
        <w:gridCol w:w="1106"/>
        <w:gridCol w:w="1140"/>
        <w:gridCol w:w="864"/>
        <w:gridCol w:w="4322"/>
        <w:gridCol w:w="1238"/>
        <w:gridCol w:w="2822"/>
      </w:tblGrid>
      <w:tr w:rsidR="008E7595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числами.;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video/preview/?text= Прибавление%20и%20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вычитание%20нуля.&amp;path=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yandex_search&amp;parent-reqid=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1648212905164881-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15815961924154709985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-sas2-0307-sas-l7-balancer-8080-BAL-4780&amp;from_type=vast&amp;filmId=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6976615870031427198</w:t>
            </w:r>
          </w:p>
        </w:tc>
      </w:tr>
      <w:tr w:rsidR="008E7595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перехода и </w:t>
            </w:r>
            <w:proofErr w:type="gramStart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  переходом</w:t>
            </w:r>
            <w:proofErr w:type="gramEnd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27.12.2022 11.01.2023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ованием заданной единицы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счёта.;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80" w:after="0" w:line="25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https://docviewer.yandex.ru/view/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112416756/?*=yACgVBwH%2BP2 LBPRUNP2n0ruOa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Fd7InVybCI6InlhL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WJyb3dzZXI6Ly80RFQxdVhFUFJ ySlJYbFVGb2V3cn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VHRl83SUJyR1ItUGRrUDFGbGZi cTRNTDRUZE1rc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WlUSE9vQ0REN0tVQnlZMklSLV hjdFJ0dzJJL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VNPZnNEQk9sX1EwX0xUeWVUU 1JIcVlQa3I2SE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JxZFB0RmpFRUgyUnlkdXZ5dmFf MUh2VTJNY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0xkS24yV1pTaEtWdndLYlBTS3c9 PT9zaWduP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TRtbnUwMTNXdEMzYnZQYUxjM1 VUN1lHSE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lUU0l0b2JtMjRERUtYdjZubDQ9Ii widGl0bGUi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OiJvdGtyeXR5aV91cm9rX3B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vX2 1hdGVtYXR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pa2Vfdl8xX2Jfa2xhc3NlLmRvY3g iLCJub2lmcm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FtZSI6ZmFsc2UsInVpZCI6IjExMj QxNjc1NiIsIn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RzIjoxNjQ4MjEzMTQ1MDk3LCJ5d SI6IjYzNz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c3MDc4MjE1NzYwNjgzNDQifQ% 3D%3D</w:t>
            </w:r>
          </w:p>
        </w:tc>
      </w:tr>
      <w:tr w:rsidR="008E7595">
        <w:trPr>
          <w:trHeight w:hRule="exact" w:val="17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суммы.;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https://yandex.ru/video/preview/?text= Вычисление%20суммы%2C%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20разности%20трёх%20чис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ел.1%20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класс&amp;path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yandex_search&amp;parent-r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eqid=1648213209358708-733701628 2743810564-sas2-0307-sas-l7-bala ncer-8080-BAL-225&amp;from_type=v ast&amp;filmId=5744378889973321853</w:t>
            </w:r>
          </w:p>
        </w:tc>
      </w:tr>
      <w:tr w:rsidR="008E7595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8E7595"/>
        </w:tc>
      </w:tr>
      <w:tr w:rsidR="008E759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</w:tbl>
    <w:p w:rsidR="008E7595" w:rsidRDefault="008E7595">
      <w:pPr>
        <w:autoSpaceDE w:val="0"/>
        <w:autoSpaceDN w:val="0"/>
        <w:spacing w:after="0" w:line="14" w:lineRule="exact"/>
      </w:pPr>
    </w:p>
    <w:p w:rsidR="008E7595" w:rsidRDefault="008E7595">
      <w:pPr>
        <w:sectPr w:rsidR="008E7595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7595" w:rsidRDefault="008E75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86"/>
        <w:gridCol w:w="528"/>
        <w:gridCol w:w="1106"/>
        <w:gridCol w:w="1140"/>
        <w:gridCol w:w="864"/>
        <w:gridCol w:w="4322"/>
        <w:gridCol w:w="1238"/>
        <w:gridCol w:w="2822"/>
      </w:tblGrid>
      <w:tr w:rsidR="008E759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элементы, составление текстовой задачи </w:t>
            </w:r>
            <w:proofErr w:type="gramStart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16.01.2023 18.01.2023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сюжетной ситуации и </w:t>
            </w:r>
            <w:proofErr w:type="spell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8E7595" w:rsidRPr="004E3ECC" w:rsidRDefault="0098748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 практической ситуации с использованием счётного материала. Решение текстовой задачи с помощью раздаточного материала. Объяснение выбора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арифметического действия для решения, иллюстрация хода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решения, выполнения действия на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https://www.uchportal.ru/load/47-1-0-91336</w:t>
            </w:r>
          </w:p>
        </w:tc>
      </w:tr>
      <w:tr w:rsidR="008E7595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https://www.uchportal.ru/load/47-1-0-73743</w:t>
            </w:r>
          </w:p>
        </w:tc>
      </w:tr>
      <w:tr w:rsidR="008E759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таблицы, схемы (описание ситуации, что известно, что не известно; условие задачи, вопрос задачи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https://www.uchportal.ru/nachalnaya-shkola/trenazhyor-dlya-1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-klassa-reshenie-zadach-68645</w:t>
            </w:r>
          </w:p>
        </w:tc>
      </w:tr>
      <w:tr w:rsidR="008E7595">
        <w:trPr>
          <w:trHeight w:hRule="exact" w:val="12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сюжетная задача в одно </w:t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24.01.2023 01.02.2023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https://www.uchportal.ru/load/47-1-0-40986</w:t>
            </w:r>
          </w:p>
        </w:tc>
      </w:tr>
      <w:tr w:rsidR="008E759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</w:t>
            </w:r>
            <w:proofErr w:type="gramStart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иллюстрации</w:t>
            </w:r>
            <w:proofErr w:type="gramEnd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смыслу </w:t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02.02.2023 09.02.2023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вленного в текстовой задаче.;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 1-klass/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osnovnymi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ponyati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-v-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nedostayus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chimi-i-lishnimi-dannymi-otlichie-zadachi-ot-zadaniya</w:t>
            </w:r>
            <w:proofErr w:type="spellEnd"/>
          </w:p>
        </w:tc>
      </w:tr>
      <w:tr w:rsidR="008E7595">
        <w:trPr>
          <w:trHeight w:hRule="exact" w:val="350"/>
        </w:trPr>
        <w:tc>
          <w:tcPr>
            <w:tcW w:w="34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49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8E7595"/>
        </w:tc>
      </w:tr>
      <w:tr w:rsidR="008E7595" w:rsidRPr="004E3E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8E759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</w:t>
            </w:r>
            <w:proofErr w:type="gramStart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объектов</w:t>
            </w:r>
            <w:proofErr w:type="gramEnd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плоскости, в  пространстве: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между;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установление пространственных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14.02.2023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proofErr w:type="spell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https://resh.edu.ru/subject/lesson/5194/ start/121548/</w:t>
            </w:r>
          </w:p>
        </w:tc>
      </w:tr>
      <w:tr w:rsidR="008E759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Распознавание объекта и его </w:t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8E7595" w:rsidRDefault="00987485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 =U4XdE41KZAE</w:t>
            </w:r>
          </w:p>
        </w:tc>
      </w:tr>
      <w:tr w:rsidR="008E7595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01.03.2023 06.03.2023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обнаружение в окружающем мире их 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моделей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 V9OFZT4a4zw</w:t>
            </w:r>
          </w:p>
        </w:tc>
      </w:tr>
      <w:tr w:rsidR="008E759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07.03.2023 21.03.2023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0" w:lineRule="auto"/>
              <w:ind w:left="72" w:right="298"/>
              <w:jc w:val="both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https://resh.edu.ru/subject/lesson/4070/ start/302538/</w:t>
            </w:r>
          </w:p>
        </w:tc>
      </w:tr>
      <w:tr w:rsidR="008E7595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Длина стороны прямоугольника, </w:t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22.03.2023 23.03.2023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Творческие задания: узоры и орнаменты. Составление инструкции изображения узора, линии (по клеткам)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https://www.uchportal.ru/load/47-1-0-3345</w:t>
            </w:r>
          </w:p>
        </w:tc>
      </w:tr>
    </w:tbl>
    <w:p w:rsidR="008E7595" w:rsidRDefault="008E7595">
      <w:pPr>
        <w:autoSpaceDE w:val="0"/>
        <w:autoSpaceDN w:val="0"/>
        <w:spacing w:after="0" w:line="14" w:lineRule="exact"/>
      </w:pPr>
    </w:p>
    <w:p w:rsidR="008E7595" w:rsidRDefault="008E7595">
      <w:pPr>
        <w:sectPr w:rsidR="008E7595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7595" w:rsidRDefault="008E75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86"/>
        <w:gridCol w:w="528"/>
        <w:gridCol w:w="1106"/>
        <w:gridCol w:w="1140"/>
        <w:gridCol w:w="864"/>
        <w:gridCol w:w="4322"/>
        <w:gridCol w:w="1238"/>
        <w:gridCol w:w="2822"/>
      </w:tblGrid>
      <w:tr w:rsidR="008E759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03.04.2023 04.04.2023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7" w:lineRule="auto"/>
              <w:ind w:left="72" w:right="298"/>
              <w:jc w:val="both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в работе с карандашом и линейкой: копирование, рисование фигур по инструкции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https://www.uchportal.ru/load/47-1-0-1201</w:t>
            </w:r>
          </w:p>
        </w:tc>
      </w:tr>
      <w:tr w:rsidR="008E7595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8E7595"/>
        </w:tc>
      </w:tr>
      <w:tr w:rsidR="008E759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8E759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:rsidR="008E7595" w:rsidRPr="004E3ECC" w:rsidRDefault="00987485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выбор предметов по образцу (по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05.04.2023 06.04.2023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мире ситуаций, которые целесообразно сформулировать на языке математики и решить математическими </w:t>
            </w:r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средствами.;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https://slide-share.ru/sravnenie-predmetov-339077</w:t>
            </w:r>
          </w:p>
        </w:tc>
      </w:tr>
      <w:tr w:rsidR="008E759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Группировка объектов </w:t>
            </w:r>
            <w:proofErr w:type="gramStart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заданному</w:t>
            </w:r>
            <w:proofErr w:type="gramEnd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10.04.2023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(цвет, форма, величина, количество, назначение и др.). Таблица как способ представления информации,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полученной из повседневной жизни (</w:t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расписания,чеки</w:t>
            </w:r>
            <w:proofErr w:type="spellEnd"/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меню и т.д.).;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 =3k7p8UGXBdc</w:t>
            </w:r>
          </w:p>
        </w:tc>
      </w:tr>
      <w:tr w:rsidR="008E759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объектов: </w:t>
            </w:r>
            <w:proofErr w:type="gramStart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её  обнаружение</w:t>
            </w:r>
            <w:proofErr w:type="gramEnd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(цвет, форма, величина, количество, назначение и др.). Таблица как способ представления информации,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полученной из повседневной жизни (</w:t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расписания,чеки</w:t>
            </w:r>
            <w:proofErr w:type="spellEnd"/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меню и т.д.).;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https://umnazia.ru/blog/all-articles/najdi-zakonomernost</w:t>
            </w:r>
          </w:p>
        </w:tc>
      </w:tr>
      <w:tr w:rsidR="008E759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</w:t>
            </w:r>
            <w:proofErr w:type="gramStart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неверные</w:t>
            </w:r>
            <w:proofErr w:type="gramEnd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17.04.2023 18.04.2023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(цвет, форма, величина, количество, назначение и др.). Таблица как способ представления информации,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полученной из повседневной жизни (</w:t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расписания,чеки</w:t>
            </w:r>
            <w:proofErr w:type="spellEnd"/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меню и т.д.).;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https://nsportal.ru/download/uchi-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doma.html#https://nspor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tal.ru/sites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/default/files/2014/02/14/metodicheskaya_ razrabotka._matematicheskie_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ponyatiya_predlozheniya.doc</w:t>
            </w:r>
          </w:p>
        </w:tc>
      </w:tr>
      <w:tr w:rsidR="008E759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данного </w:t>
            </w:r>
            <w:proofErr w:type="gramStart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 строки</w:t>
            </w:r>
            <w:proofErr w:type="gramEnd"/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19.04.2023 20.04.2023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»), переместительное свойство сложения.;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https://infourok.ru/konspekt-uroka-po-informatike-na-temu-tablici-sozdanie-redaktirovanie-tablic-vvoda-i-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formatirovanie-soderzhimogo-tablic-klass-2654522.html</w:t>
            </w:r>
          </w:p>
        </w:tc>
      </w:tr>
      <w:tr w:rsidR="008E7595" w:rsidRPr="004E3EC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(цвет, форма, величина, количество, назначение и др.). Таблица как способ представления информации,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полученной из повседневной жизни (</w:t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расписания,чеки</w:t>
            </w:r>
            <w:proofErr w:type="spellEnd"/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меню и т.д.).;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Математика. Электронное приложение к учебнику М. И. Моро. 1 класс</w:t>
            </w:r>
          </w:p>
        </w:tc>
      </w:tr>
      <w:tr w:rsidR="008E7595" w:rsidRPr="004E3EC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25.04.2023 27.04.2023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»), переместительное свойство сложения.;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ECC">
              <w:rPr>
                <w:lang w:val="ru-RU"/>
              </w:rPr>
              <w:br/>
            </w:r>
            <w:proofErr w:type="spellStart"/>
            <w:proofErr w:type="gramStart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ECC">
              <w:rPr>
                <w:lang w:val="ru-RU"/>
              </w:rPr>
              <w:br/>
            </w: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Математика. Электронное приложение к учебнику М. И. Моро. 1 класс</w:t>
            </w:r>
          </w:p>
        </w:tc>
      </w:tr>
      <w:tr w:rsidR="008E7595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8E7595"/>
        </w:tc>
      </w:tr>
      <w:tr w:rsidR="008E7595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8E7595"/>
        </w:tc>
      </w:tr>
      <w:tr w:rsidR="008E7595">
        <w:trPr>
          <w:trHeight w:hRule="exact" w:val="520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Pr="004E3ECC" w:rsidRDefault="00987485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4E3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98748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7595" w:rsidRDefault="008E7595"/>
        </w:tc>
      </w:tr>
    </w:tbl>
    <w:p w:rsidR="008E7595" w:rsidRDefault="008E7595">
      <w:pPr>
        <w:autoSpaceDE w:val="0"/>
        <w:autoSpaceDN w:val="0"/>
        <w:spacing w:after="0" w:line="14" w:lineRule="exact"/>
      </w:pPr>
    </w:p>
    <w:p w:rsidR="008E7595" w:rsidRDefault="008E7595">
      <w:pPr>
        <w:sectPr w:rsidR="008E7595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7595" w:rsidRDefault="008E7595">
      <w:pPr>
        <w:sectPr w:rsidR="008E7595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8E7595" w:rsidRDefault="008E7595">
      <w:pPr>
        <w:autoSpaceDE w:val="0"/>
        <w:autoSpaceDN w:val="0"/>
        <w:spacing w:after="78" w:line="220" w:lineRule="exact"/>
      </w:pPr>
    </w:p>
    <w:p w:rsidR="008E7595" w:rsidRDefault="0098748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E7595" w:rsidRPr="004E3ECC" w:rsidRDefault="00987485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анова С.В., Акционерное </w:t>
      </w:r>
      <w:proofErr w:type="spellStart"/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 1 класс. Рабочая тетрадь в 2 частях - Моро М.И., Волкова С.И.</w:t>
      </w:r>
    </w:p>
    <w:p w:rsidR="008E7595" w:rsidRPr="004E3ECC" w:rsidRDefault="00987485">
      <w:pPr>
        <w:autoSpaceDE w:val="0"/>
        <w:autoSpaceDN w:val="0"/>
        <w:spacing w:before="262" w:after="0" w:line="302" w:lineRule="auto"/>
        <w:ind w:right="3888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М. Моро 1 класс учебно-методический материал по математике</w:t>
      </w:r>
    </w:p>
    <w:p w:rsidR="008E7595" w:rsidRPr="004E3ECC" w:rsidRDefault="00987485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Учи.</w:t>
      </w:r>
      <w:proofErr w:type="spell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ру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.,</w:t>
      </w:r>
      <w:proofErr w:type="spellStart"/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Якласс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, РЭШ..</w:t>
      </w:r>
      <w:proofErr w:type="spell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ЯндексУчебник</w:t>
      </w:r>
      <w:proofErr w:type="spellEnd"/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7595" w:rsidRPr="004E3ECC" w:rsidRDefault="008E7595">
      <w:pPr>
        <w:autoSpaceDE w:val="0"/>
        <w:autoSpaceDN w:val="0"/>
        <w:spacing w:after="78" w:line="220" w:lineRule="exact"/>
        <w:rPr>
          <w:lang w:val="ru-RU"/>
        </w:rPr>
      </w:pPr>
    </w:p>
    <w:p w:rsidR="008E7595" w:rsidRPr="004E3ECC" w:rsidRDefault="00987485">
      <w:pPr>
        <w:autoSpaceDE w:val="0"/>
        <w:autoSpaceDN w:val="0"/>
        <w:spacing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E7595" w:rsidRPr="004E3ECC" w:rsidRDefault="00987485">
      <w:pPr>
        <w:autoSpaceDE w:val="0"/>
        <w:autoSpaceDN w:val="0"/>
        <w:spacing w:before="346" w:after="0" w:line="230" w:lineRule="auto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</w:t>
      </w: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</w:p>
    <w:p w:rsidR="008E7595" w:rsidRPr="004E3ECC" w:rsidRDefault="00987485">
      <w:pPr>
        <w:autoSpaceDE w:val="0"/>
        <w:autoSpaceDN w:val="0"/>
        <w:spacing w:before="166" w:after="0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математике Компакт-диск «Математика 1 класс» (Начальная школа. Уроки </w:t>
      </w:r>
      <w:proofErr w:type="spell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. 1 часть) Компакт-диск «Математика 1 класс» (Начальная школа. Уроки </w:t>
      </w:r>
      <w:proofErr w:type="spell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. 2 </w:t>
      </w: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часть)Компакт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-диск</w:t>
      </w:r>
      <w:r w:rsidRPr="004E3ECC">
        <w:rPr>
          <w:lang w:val="ru-RU"/>
        </w:rPr>
        <w:br/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«Математика 1 класс» (Начальная школа. Уроки </w:t>
      </w:r>
      <w:proofErr w:type="spell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. 3 </w:t>
      </w:r>
      <w:proofErr w:type="gram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часть)Компакт</w:t>
      </w:r>
      <w:proofErr w:type="gram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-диск «Математика 1 класс»(Начальная школа. Уроки </w:t>
      </w:r>
      <w:proofErr w:type="spellStart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. 4 часть)</w:t>
      </w:r>
    </w:p>
    <w:p w:rsidR="008E7595" w:rsidRPr="004E3ECC" w:rsidRDefault="00987485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4E3EC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8E7595" w:rsidRPr="004E3ECC" w:rsidRDefault="00987485" w:rsidP="004E3ECC">
      <w:pPr>
        <w:tabs>
          <w:tab w:val="left" w:pos="7088"/>
        </w:tabs>
        <w:autoSpaceDE w:val="0"/>
        <w:autoSpaceDN w:val="0"/>
        <w:spacing w:before="168" w:after="0" w:line="262" w:lineRule="auto"/>
        <w:ind w:right="3456"/>
        <w:rPr>
          <w:lang w:val="ru-RU"/>
        </w:rPr>
      </w:pP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  <w:r w:rsid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Магнитно-маркерная доска.</w:t>
      </w:r>
      <w:r w:rsidR="004E3ECC">
        <w:rPr>
          <w:rFonts w:ascii="Times New Roman" w:eastAsia="Times New Roman" w:hAnsi="Times New Roman"/>
          <w:color w:val="000000"/>
          <w:sz w:val="24"/>
          <w:lang w:val="ru-RU"/>
        </w:rPr>
        <w:t xml:space="preserve"> Мультимедийный </w:t>
      </w:r>
      <w:bookmarkStart w:id="0" w:name="_GoBack"/>
      <w:bookmarkEnd w:id="0"/>
      <w:r w:rsidRPr="004E3ECC">
        <w:rPr>
          <w:rFonts w:ascii="Times New Roman" w:eastAsia="Times New Roman" w:hAnsi="Times New Roman"/>
          <w:color w:val="000000"/>
          <w:sz w:val="24"/>
          <w:lang w:val="ru-RU"/>
        </w:rPr>
        <w:t>проектор. Принтер.</w:t>
      </w:r>
    </w:p>
    <w:p w:rsidR="008E7595" w:rsidRPr="004E3ECC" w:rsidRDefault="008E7595">
      <w:pPr>
        <w:rPr>
          <w:lang w:val="ru-RU"/>
        </w:rPr>
        <w:sectPr w:rsidR="008E7595" w:rsidRPr="004E3E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7485" w:rsidRPr="004E3ECC" w:rsidRDefault="00987485">
      <w:pPr>
        <w:rPr>
          <w:lang w:val="ru-RU"/>
        </w:rPr>
      </w:pPr>
    </w:p>
    <w:sectPr w:rsidR="00987485" w:rsidRPr="004E3EC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E3ECC"/>
    <w:rsid w:val="008E7595"/>
    <w:rsid w:val="0098748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1509CA4-4B63-4F03-A3BD-7B469F4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EA4AE-7E25-488C-8DA9-A981DD66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YYY</cp:lastModifiedBy>
  <cp:revision>3</cp:revision>
  <dcterms:created xsi:type="dcterms:W3CDTF">2013-12-23T23:15:00Z</dcterms:created>
  <dcterms:modified xsi:type="dcterms:W3CDTF">2022-03-29T17:21:00Z</dcterms:modified>
  <cp:category/>
</cp:coreProperties>
</file>